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  <w:lang w:val="pl-PL"/>
        </w:rPr>
        <w:t>5</w:t>
      </w:r>
      <w:r>
        <w:rPr>
          <w:rFonts w:ascii="Arial" w:hAnsi="Arial" w:cs="Arial"/>
          <w:b/>
          <w:bCs/>
        </w:rPr>
        <w:t xml:space="preserve"> do SWZ</w:t>
      </w:r>
    </w:p>
    <w:p>
      <w:pPr>
        <w:bidi w:val="0"/>
        <w:spacing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l-PL"/>
        </w:rPr>
        <w:t xml:space="preserve">Nr postępowania </w:t>
      </w:r>
      <w:r>
        <w:rPr>
          <w:rFonts w:hint="default" w:ascii="Arial" w:hAnsi="Arial" w:cs="Arial"/>
          <w:b/>
          <w:bCs/>
          <w:lang w:val="pl-PL"/>
        </w:rPr>
        <w:t>ZD.26.6.2023</w:t>
      </w:r>
    </w:p>
    <w:p>
      <w:pPr>
        <w:bidi w:val="0"/>
        <w:spacing w:line="276" w:lineRule="auto"/>
        <w:ind w:left="480" w:firstLine="0"/>
        <w:jc w:val="left"/>
        <w:rPr>
          <w:rFonts w:ascii="Arial" w:hAnsi="Arial" w:cs="Arial"/>
          <w:b/>
        </w:rPr>
      </w:pPr>
      <w:bookmarkStart w:id="0" w:name="_GoBack"/>
      <w:bookmarkEnd w:id="0"/>
    </w:p>
    <w:p>
      <w:pPr>
        <w:bidi w:val="0"/>
        <w:spacing w:line="276" w:lineRule="auto"/>
        <w:jc w:val="center"/>
        <w:rPr>
          <w:rFonts w:ascii="Arial" w:hAnsi="Arial" w:cs="Arial"/>
          <w:b/>
        </w:rPr>
      </w:pPr>
    </w:p>
    <w:p>
      <w:pPr>
        <w:tabs>
          <w:tab w:val="left" w:pos="0"/>
        </w:tabs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>
      <w:pPr>
        <w:tabs>
          <w:tab w:val="left" w:pos="0"/>
        </w:tabs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AKTUALNOŚCI INFORMACJI ZAWARTYCH W OŚWIADCZENIU, O KTÓRYM MOWA W ART. 125 UST. 1 USTAWY PZP W ZAKRESIE PODSTAW WYKLUCZENIA Z POSTĘPOWANIA</w:t>
      </w:r>
    </w:p>
    <w:p>
      <w:pPr>
        <w:bidi w:val="0"/>
        <w:spacing w:line="276" w:lineRule="auto"/>
        <w:jc w:val="center"/>
        <w:rPr>
          <w:rFonts w:ascii="Arial" w:hAnsi="Arial" w:cs="Arial"/>
          <w:b/>
        </w:rPr>
      </w:pPr>
    </w:p>
    <w:p>
      <w:pPr>
        <w:bidi w:val="0"/>
        <w:spacing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Dokument składany na wezwanie Zamawiającego</w:t>
      </w:r>
    </w:p>
    <w:p>
      <w:pPr>
        <w:bidi w:val="0"/>
        <w:spacing w:line="276" w:lineRule="auto"/>
        <w:jc w:val="left"/>
        <w:rPr>
          <w:rFonts w:ascii="Arial" w:hAnsi="Arial" w:cs="Arial"/>
          <w:b/>
        </w:rPr>
      </w:pPr>
    </w:p>
    <w:p>
      <w:pPr>
        <w:bidi w:val="0"/>
        <w:spacing w:line="276" w:lineRule="auto"/>
        <w:ind w:left="480" w:firstLine="0"/>
        <w:jc w:val="left"/>
        <w:rPr>
          <w:rFonts w:ascii="Arial" w:hAnsi="Arial" w:cs="Arial"/>
          <w:b/>
        </w:rPr>
      </w:pPr>
    </w:p>
    <w:p>
      <w:pPr>
        <w:bidi w:val="0"/>
        <w:spacing w:line="276" w:lineRule="auto"/>
        <w:ind w:left="48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ZAMAWIAJĄCY: </w:t>
      </w:r>
    </w:p>
    <w:p>
      <w:pPr>
        <w:tabs>
          <w:tab w:val="left" w:pos="993"/>
        </w:tabs>
        <w:bidi w:val="0"/>
        <w:spacing w:line="276" w:lineRule="auto"/>
        <w:ind w:left="480" w:firstLine="0"/>
        <w:jc w:val="left"/>
        <w:rPr>
          <w:rFonts w:ascii="Arial" w:hAnsi="Arial" w:cs="Arial"/>
        </w:rPr>
      </w:pPr>
      <w:r>
        <w:rPr>
          <w:rFonts w:ascii="Arial" w:hAnsi="Arial" w:cs="Arial"/>
          <w:lang w:val="pl-PL"/>
        </w:rPr>
        <w:t>MUZEUM CZĘSTOCHOWSKIE</w:t>
      </w:r>
    </w:p>
    <w:p>
      <w:pPr>
        <w:tabs>
          <w:tab w:val="left" w:pos="993"/>
        </w:tabs>
        <w:bidi w:val="0"/>
        <w:spacing w:line="276" w:lineRule="auto"/>
        <w:ind w:left="480" w:firstLine="0"/>
        <w:jc w:val="left"/>
        <w:rPr>
          <w:rFonts w:ascii="Arial" w:hAnsi="Arial" w:cs="Arial"/>
        </w:rPr>
      </w:pPr>
      <w:r>
        <w:rPr>
          <w:rFonts w:ascii="Arial" w:hAnsi="Arial" w:cs="Arial"/>
          <w:lang w:val="pl-PL"/>
        </w:rPr>
        <w:t>Aleja NMP 47</w:t>
      </w:r>
      <w:r>
        <w:rPr>
          <w:rFonts w:ascii="Arial" w:hAnsi="Arial" w:cs="Arial"/>
        </w:rPr>
        <w:t>,  42-2</w:t>
      </w:r>
      <w:r>
        <w:rPr>
          <w:rFonts w:ascii="Arial" w:hAnsi="Arial" w:cs="Arial"/>
          <w:lang w:val="pl-PL"/>
        </w:rPr>
        <w:t>17</w:t>
      </w:r>
      <w:r>
        <w:rPr>
          <w:rFonts w:ascii="Arial" w:hAnsi="Arial" w:cs="Arial"/>
        </w:rPr>
        <w:t xml:space="preserve"> Częstochowa.</w:t>
      </w:r>
    </w:p>
    <w:p>
      <w:pPr>
        <w:tabs>
          <w:tab w:val="left" w:pos="993"/>
        </w:tabs>
        <w:bidi w:val="0"/>
        <w:spacing w:line="276" w:lineRule="auto"/>
        <w:ind w:left="480" w:firstLine="0"/>
        <w:jc w:val="left"/>
        <w:rPr>
          <w:rFonts w:ascii="Arial" w:hAnsi="Arial" w:cs="Arial"/>
          <w:sz w:val="12"/>
        </w:rPr>
      </w:pPr>
    </w:p>
    <w:p>
      <w:pPr>
        <w:tabs>
          <w:tab w:val="left" w:pos="993"/>
        </w:tabs>
        <w:bidi w:val="0"/>
        <w:spacing w:line="276" w:lineRule="auto"/>
        <w:ind w:left="480" w:firstLine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>
      <w:pPr>
        <w:bidi w:val="0"/>
        <w:spacing w:line="276" w:lineRule="auto"/>
        <w:ind w:left="480"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>Nazwa Wykonawcy:…………………………………………………</w:t>
      </w:r>
      <w:r>
        <w:rPr>
          <w:rFonts w:ascii="Arial" w:hAnsi="Arial" w:cs="Arial"/>
          <w:lang w:val="pl-PL"/>
        </w:rPr>
        <w:t>.</w:t>
      </w:r>
    </w:p>
    <w:p>
      <w:pPr>
        <w:bidi w:val="0"/>
        <w:spacing w:line="276" w:lineRule="auto"/>
        <w:ind w:left="48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Wykonawcy:……………………………………………………</w:t>
      </w:r>
    </w:p>
    <w:p>
      <w:pPr>
        <w:bidi w:val="0"/>
        <w:spacing w:line="276" w:lineRule="auto"/>
        <w:ind w:left="48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NIP:……………………………………………………………………</w:t>
      </w:r>
      <w:r>
        <w:rPr>
          <w:rFonts w:ascii="Arial" w:hAnsi="Arial" w:cs="Arial"/>
          <w:lang w:val="pl-PL"/>
        </w:rPr>
        <w:t xml:space="preserve">..  </w:t>
      </w:r>
      <w:r>
        <w:rPr>
          <w:rFonts w:ascii="Arial" w:hAnsi="Arial" w:cs="Arial"/>
          <w:lang w:val="pl-PL"/>
        </w:rPr>
        <w:br w:type="textWrapping"/>
      </w:r>
      <w:r>
        <w:rPr>
          <w:rFonts w:ascii="Arial" w:hAnsi="Arial" w:cs="Arial"/>
        </w:rPr>
        <w:t>REGON:………………………………………………………………</w:t>
      </w:r>
    </w:p>
    <w:p>
      <w:pPr>
        <w:bidi w:val="0"/>
        <w:spacing w:line="276" w:lineRule="auto"/>
        <w:ind w:left="48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Tel.:……………………………………………………………………</w:t>
      </w:r>
      <w:r>
        <w:rPr>
          <w:rFonts w:ascii="Arial" w:hAnsi="Arial" w:cs="Arial"/>
          <w:lang w:val="pl-PL"/>
        </w:rPr>
        <w:t xml:space="preserve">.         </w:t>
      </w:r>
      <w:r>
        <w:rPr>
          <w:rFonts w:ascii="Arial" w:hAnsi="Arial" w:cs="Arial"/>
          <w:lang w:val="pl-PL"/>
        </w:rPr>
        <w:br w:type="textWrapping"/>
      </w:r>
      <w:r>
        <w:rPr>
          <w:rFonts w:ascii="Arial" w:hAnsi="Arial" w:cs="Arial"/>
        </w:rPr>
        <w:t>e-mail:………………………………</w:t>
      </w:r>
      <w:r>
        <w:rPr>
          <w:rFonts w:ascii="Arial" w:hAnsi="Arial" w:cs="Arial"/>
          <w:lang w:val="pl-PL"/>
        </w:rPr>
        <w:t>.</w:t>
      </w:r>
      <w:r>
        <w:rPr>
          <w:rFonts w:ascii="Arial" w:hAnsi="Arial" w:cs="Arial"/>
        </w:rPr>
        <w:t>…………………………………</w:t>
      </w:r>
    </w:p>
    <w:p>
      <w:pPr>
        <w:bidi w:val="0"/>
        <w:spacing w:line="276" w:lineRule="auto"/>
        <w:ind w:left="240" w:firstLine="0"/>
        <w:jc w:val="left"/>
        <w:rPr>
          <w:rFonts w:ascii="Arial" w:hAnsi="Arial" w:cs="Arial"/>
          <w:sz w:val="14"/>
        </w:rPr>
      </w:pPr>
    </w:p>
    <w:p>
      <w:pPr>
        <w:bidi w:val="0"/>
        <w:spacing w:line="276" w:lineRule="auto"/>
        <w:jc w:val="both"/>
        <w:rPr>
          <w:rFonts w:ascii="Arial" w:hAnsi="Arial" w:cs="Arial"/>
        </w:rPr>
      </w:pPr>
    </w:p>
    <w:p>
      <w:pPr>
        <w:bidi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potrzeby postępowania o udzielenie zamówienia publicznego pn.: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overflowPunct/>
        <w:bidi w:val="0"/>
        <w:snapToGrid/>
        <w:spacing w:line="240" w:lineRule="auto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pl-PL"/>
        </w:rPr>
        <w:t xml:space="preserve"> </w:t>
      </w:r>
      <w:r>
        <w:rPr>
          <w:rFonts w:ascii="Arial" w:hAnsi="Arial" w:eastAsia="Times New Roman" w:cs="Arial"/>
          <w:b/>
          <w:bCs/>
          <w:sz w:val="24"/>
          <w:szCs w:val="24"/>
          <w:lang w:eastAsia="pl-PL"/>
        </w:rPr>
        <w:t>„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pl-PL"/>
        </w:rPr>
        <w:t>Dostawa wraz z montażem zabudowy aranżacyjnej stałej wystawy historycznej w Muzeum Częstochowskim”</w:t>
      </w:r>
    </w:p>
    <w:p>
      <w:pPr>
        <w:tabs>
          <w:tab w:val="left" w:pos="0"/>
        </w:tabs>
        <w:bidi w:val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>
      <w:pPr>
        <w:tabs>
          <w:tab w:val="left" w:pos="0"/>
        </w:tabs>
        <w:bidi w:val="0"/>
        <w:jc w:val="left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*UWAGA</w:t>
      </w:r>
    </w:p>
    <w:p>
      <w:pPr>
        <w:bidi w:val="0"/>
        <w:spacing w:line="276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W przypadku gdy Wykonawca składa ofertę wspólnie z innymi Wykonawcami („konsorcjum”) oświadczenie aktualizujące składa odrębnie każdy Wykonawca.</w:t>
      </w:r>
    </w:p>
    <w:p>
      <w:pPr>
        <w:tabs>
          <w:tab w:val="left" w:pos="0"/>
        </w:tabs>
        <w:bidi w:val="0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W przypadku gdy Wykonawca korzysta z zasobów innego podmiotu w oparciu o art. 118 ustawy Pzp  dodatkowo oświadczenie aktualizujące składa podmiot udostępniający zasoby.</w:t>
      </w:r>
    </w:p>
    <w:p>
      <w:pPr>
        <w:tabs>
          <w:tab w:val="left" w:pos="0"/>
        </w:tabs>
        <w:bidi w:val="0"/>
        <w:jc w:val="both"/>
        <w:rPr>
          <w:rFonts w:ascii="Arial" w:hAnsi="Arial" w:cs="Arial"/>
          <w:bCs/>
          <w:sz w:val="24"/>
          <w:szCs w:val="24"/>
        </w:rPr>
      </w:pPr>
    </w:p>
    <w:p>
      <w:pPr>
        <w:tabs>
          <w:tab w:val="left" w:pos="0"/>
        </w:tabs>
        <w:bidi w:val="0"/>
        <w:jc w:val="both"/>
        <w:rPr>
          <w:rFonts w:ascii="Arial" w:hAnsi="Arial" w:cs="Arial"/>
          <w:bCs/>
          <w:sz w:val="22"/>
        </w:rPr>
      </w:pPr>
    </w:p>
    <w:p>
      <w:pPr>
        <w:tabs>
          <w:tab w:val="left" w:pos="0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</w:rPr>
        <w:t>W związku ze złożeniem oferty w postępowaniu o udzielenie zamówienia publicznego prowadzonym w trybie</w:t>
      </w:r>
      <w:r>
        <w:rPr>
          <w:rFonts w:ascii="Arial" w:hAnsi="Arial" w:cs="Arial"/>
          <w:lang w:val="pl-PL"/>
        </w:rPr>
        <w:t xml:space="preserve"> podstawowym bez negocjacji</w:t>
      </w:r>
      <w:r>
        <w:rPr>
          <w:rFonts w:ascii="Arial" w:hAnsi="Arial" w:cs="Arial"/>
        </w:rPr>
        <w:t xml:space="preserve"> </w:t>
      </w:r>
    </w:p>
    <w:p>
      <w:pPr>
        <w:tabs>
          <w:tab w:val="left" w:pos="0"/>
        </w:tabs>
        <w:bidi w:val="0"/>
        <w:jc w:val="both"/>
        <w:rPr>
          <w:rFonts w:ascii="Arial" w:hAnsi="Arial" w:cs="Arial"/>
        </w:rPr>
      </w:pPr>
    </w:p>
    <w:p>
      <w:pPr>
        <w:tabs>
          <w:tab w:val="left" w:pos="0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 ……………</w:t>
      </w:r>
      <w:r>
        <w:rPr>
          <w:rFonts w:ascii="Arial" w:hAnsi="Arial" w:cs="Arial"/>
          <w:lang w:val="pl-PL"/>
        </w:rPr>
        <w:t>.........................</w:t>
      </w:r>
      <w:r>
        <w:rPr>
          <w:rFonts w:ascii="Arial" w:hAnsi="Arial" w:cs="Arial"/>
        </w:rPr>
        <w:t>………..</w:t>
      </w:r>
    </w:p>
    <w:p>
      <w:pPr>
        <w:tabs>
          <w:tab w:val="left" w:pos="0"/>
        </w:tabs>
        <w:bidi w:val="0"/>
        <w:jc w:val="both"/>
        <w:rPr>
          <w:rFonts w:ascii="Arial" w:hAnsi="Arial" w:cs="Arial"/>
        </w:rPr>
      </w:pPr>
    </w:p>
    <w:p>
      <w:pPr>
        <w:tabs>
          <w:tab w:val="left" w:pos="0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</w:t>
      </w:r>
    </w:p>
    <w:p>
      <w:pPr>
        <w:tabs>
          <w:tab w:val="left" w:pos="0"/>
        </w:tabs>
        <w:bidi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  <w:lang w:val="pl-PL"/>
        </w:rPr>
        <w:t>.........................................................</w:t>
      </w:r>
      <w:r>
        <w:rPr>
          <w:rFonts w:ascii="Arial" w:hAnsi="Arial" w:cs="Arial"/>
        </w:rPr>
        <w:t>..</w:t>
      </w:r>
    </w:p>
    <w:p>
      <w:pPr>
        <w:tabs>
          <w:tab w:val="left" w:pos="0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informacje zawarte w  oświadczeniu, o którym mowa w art. 125 ust. 1  ustawy  z dnia 11 września 2019 r. </w:t>
      </w:r>
      <w:r>
        <w:rPr>
          <w:rFonts w:ascii="Arial" w:hAnsi="Arial" w:cs="Arial"/>
          <w:lang w:val="pl-PL"/>
        </w:rPr>
        <w:t>Prawo zamówień publicznych</w:t>
      </w:r>
      <w:r>
        <w:rPr>
          <w:rFonts w:ascii="Arial" w:hAnsi="Arial" w:cs="Arial"/>
        </w:rPr>
        <w:t xml:space="preserve"> przedłożonym wraz z ofertą są aktualne w zakresie podstaw wykluczenia z postępowania wskazanych przez Zamawiającego, o których mowa w:</w:t>
      </w:r>
    </w:p>
    <w:p>
      <w:pPr>
        <w:tabs>
          <w:tab w:val="left" w:pos="0"/>
        </w:tabs>
        <w:bidi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art. 108 ust. 1 pkt 3 ustawy Pzp,</w:t>
      </w:r>
    </w:p>
    <w:p>
      <w:pPr>
        <w:tabs>
          <w:tab w:val="left" w:pos="0"/>
        </w:tabs>
        <w:bidi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art. 108 ust. 1 pkt 4 ustawy Pzp, dotyczących orzeczenia zakazu ubiegania się o zamówienie publiczne tytułem środka zapobiegawczego, </w:t>
      </w:r>
    </w:p>
    <w:p>
      <w:pPr>
        <w:tabs>
          <w:tab w:val="left" w:pos="0"/>
        </w:tabs>
        <w:bidi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art. 108 ust. 1 pkt 5 ustawy Pzp, dotyczących zawarcia z innymi wykonawcami porozumienia mającego na celu zakłócenie konkurencji, </w:t>
      </w:r>
    </w:p>
    <w:p>
      <w:pPr>
        <w:tabs>
          <w:tab w:val="left" w:pos="0"/>
        </w:tabs>
        <w:bidi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art. 108 ust. 1 pkt 6 ustawy Pzp,</w:t>
      </w:r>
    </w:p>
    <w:p>
      <w:pPr>
        <w:tabs>
          <w:tab w:val="left" w:pos="0"/>
        </w:tabs>
        <w:bidi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art. 109 ust. 1 pkt 1 ustawy Pzp, odnośnie do naruszenia obowiązków dotyczących płatności podatków i opłat lokalnych, o których mowa w ustawie z dnia 12 stycznia 1991 r. o podatkach i opłatach lokalnych (Dz. U. z 2019 r. poz. 1170 z późn. zm.),</w:t>
      </w:r>
    </w:p>
    <w:p>
      <w:pPr>
        <w:tabs>
          <w:tab w:val="left" w:pos="0"/>
        </w:tabs>
        <w:bidi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art. 109 ust. 1 pkt 5 i 7ustawy Pzp.</w:t>
      </w:r>
    </w:p>
    <w:p>
      <w:pPr>
        <w:tabs>
          <w:tab w:val="left" w:pos="0"/>
        </w:tabs>
        <w:bidi w:val="0"/>
        <w:jc w:val="left"/>
        <w:rPr>
          <w:rFonts w:ascii="Arial" w:hAnsi="Arial" w:cs="Arial"/>
        </w:rPr>
      </w:pPr>
    </w:p>
    <w:p>
      <w:pPr>
        <w:tabs>
          <w:tab w:val="left" w:pos="0"/>
        </w:tabs>
        <w:bidi w:val="0"/>
        <w:jc w:val="left"/>
        <w:rPr>
          <w:rFonts w:ascii="Arial" w:hAnsi="Arial" w:cs="Arial"/>
        </w:rPr>
      </w:pPr>
    </w:p>
    <w:p>
      <w:pPr>
        <w:tabs>
          <w:tab w:val="left" w:pos="0"/>
        </w:tabs>
        <w:bidi w:val="0"/>
        <w:jc w:val="left"/>
        <w:rPr>
          <w:rFonts w:ascii="Arial" w:hAnsi="Arial" w:cs="Arial"/>
        </w:rPr>
      </w:pPr>
    </w:p>
    <w:p>
      <w:pPr>
        <w:widowControl w:val="0"/>
        <w:bidi w:val="0"/>
        <w:spacing w:before="240" w:after="0" w:line="360" w:lineRule="auto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>Miejscowość ……………, dnia …………… 2023 r.</w:t>
      </w:r>
    </w:p>
    <w:p>
      <w:pPr>
        <w:widowControl w:val="0"/>
        <w:bidi w:val="0"/>
        <w:spacing w:before="240" w:after="0" w:line="360" w:lineRule="auto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</w:p>
    <w:p>
      <w:pPr>
        <w:widowControl w:val="0"/>
        <w:bidi w:val="0"/>
        <w:spacing w:before="0" w:after="0" w:line="360" w:lineRule="auto"/>
        <w:jc w:val="right"/>
        <w:rPr>
          <w:rFonts w:ascii="Arial" w:hAnsi="Arial" w:eastAsia="Times New Roman" w:cs="Arial"/>
          <w:b/>
          <w:bCs/>
          <w:sz w:val="24"/>
          <w:szCs w:val="24"/>
          <w:lang w:val="en-US" w:eastAsia="pl-PL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pl-PL"/>
        </w:rPr>
        <w:t>....</w:t>
      </w:r>
      <w:r>
        <w:rPr>
          <w:rFonts w:ascii="Arial" w:hAnsi="Arial" w:eastAsia="Times New Roman" w:cs="Arial"/>
          <w:b/>
          <w:bCs/>
          <w:sz w:val="24"/>
          <w:szCs w:val="24"/>
          <w:lang w:eastAsia="pl-PL"/>
        </w:rPr>
        <w:t>…………………………………………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pl-PL"/>
        </w:rPr>
        <w:t>.................</w:t>
      </w:r>
    </w:p>
    <w:p>
      <w:pPr>
        <w:widowControl w:val="0"/>
        <w:bidi w:val="0"/>
        <w:spacing w:before="0" w:after="0" w:line="360" w:lineRule="auto"/>
        <w:ind w:left="4536" w:firstLine="0"/>
        <w:jc w:val="right"/>
        <w:rPr>
          <w:rFonts w:ascii="Arial" w:hAnsi="Arial" w:eastAsia="Times New Roman" w:cs="Arial"/>
          <w:b/>
          <w:bCs/>
          <w:i/>
          <w:sz w:val="24"/>
          <w:szCs w:val="24"/>
          <w:lang w:eastAsia="pl-PL"/>
        </w:rPr>
      </w:pPr>
      <w:r>
        <w:rPr>
          <w:rFonts w:ascii="Arial" w:hAnsi="Arial" w:eastAsia="Times New Roman" w:cs="Arial"/>
          <w:b/>
          <w:bCs/>
          <w:i/>
          <w:sz w:val="24"/>
          <w:szCs w:val="24"/>
          <w:lang w:eastAsia="pl-PL"/>
        </w:rPr>
        <w:t xml:space="preserve">(podpis </w:t>
      </w:r>
      <w:r>
        <w:rPr>
          <w:rFonts w:ascii="Arial" w:hAnsi="Arial" w:eastAsia="Times New Roman" w:cs="Arial"/>
          <w:b/>
          <w:bCs/>
          <w:i/>
          <w:sz w:val="24"/>
          <w:szCs w:val="24"/>
          <w:lang w:val="en-US" w:eastAsia="pl-PL"/>
        </w:rPr>
        <w:t xml:space="preserve">Wykonawcy </w:t>
      </w:r>
      <w:r>
        <w:rPr>
          <w:rFonts w:ascii="Arial" w:hAnsi="Arial" w:eastAsia="Times New Roman" w:cs="Arial"/>
          <w:b/>
          <w:bCs/>
          <w:i/>
          <w:sz w:val="24"/>
          <w:szCs w:val="24"/>
          <w:lang w:eastAsia="pl-PL"/>
        </w:rPr>
        <w:t>zgodnie z SWZ</w:t>
      </w:r>
      <w:r>
        <w:rPr>
          <w:rFonts w:ascii="Arial" w:hAnsi="Arial" w:eastAsia="Times New Roman" w:cs="Arial"/>
          <w:b/>
          <w:bCs/>
          <w:i/>
          <w:sz w:val="24"/>
          <w:szCs w:val="24"/>
          <w:lang w:val="en-US" w:eastAsia="pl-PL"/>
        </w:rPr>
        <w:t xml:space="preserve"> oraz art. 63 ust. 2 ustawy Pzp</w:t>
      </w:r>
      <w:r>
        <w:rPr>
          <w:rFonts w:ascii="Arial" w:hAnsi="Arial" w:eastAsia="Times New Roman" w:cs="Arial"/>
          <w:b/>
          <w:bCs/>
          <w:i/>
          <w:sz w:val="24"/>
          <w:szCs w:val="24"/>
          <w:lang w:eastAsia="pl-PL"/>
        </w:rPr>
        <w:t>)</w:t>
      </w:r>
    </w:p>
    <w:p>
      <w:pPr>
        <w:bidi w:val="0"/>
        <w:spacing w:line="276" w:lineRule="auto"/>
        <w:jc w:val="left"/>
        <w:rPr>
          <w:rFonts w:ascii="Arial" w:hAnsi="Arial" w:cs="Arial"/>
          <w:sz w:val="24"/>
          <w:szCs w:val="24"/>
        </w:rPr>
      </w:pPr>
    </w:p>
    <w:p>
      <w:pPr>
        <w:bidi w:val="0"/>
        <w:spacing w:line="276" w:lineRule="auto"/>
        <w:jc w:val="left"/>
        <w:rPr>
          <w:rFonts w:ascii="Arial" w:hAnsi="Arial" w:cs="Arial"/>
        </w:rPr>
      </w:pPr>
    </w:p>
    <w:p>
      <w:pPr>
        <w:tabs>
          <w:tab w:val="left" w:pos="0"/>
        </w:tabs>
        <w:bidi w:val="0"/>
        <w:jc w:val="right"/>
        <w:rPr>
          <w:rFonts w:ascii="Arial" w:hAnsi="Arial" w:cs="Arial"/>
          <w:sz w:val="22"/>
          <w:highlight w:val="yellow"/>
        </w:rPr>
      </w:pPr>
    </w:p>
    <w:sectPr>
      <w:footerReference r:id="rId3" w:type="default"/>
      <w:pgSz w:w="11906" w:h="16838"/>
      <w:pgMar w:top="709" w:right="1274" w:bottom="766" w:left="1134" w:header="0" w:footer="709" w:gutter="0"/>
      <w:pgNumType w:fmt="decimal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roman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游明朝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roman"/>
    <w:pitch w:val="default"/>
    <w:sig w:usb0="A00006FF" w:usb1="4000205B" w:usb2="00000010" w:usb3="00000000" w:csb0="2000019F" w:csb1="00000000"/>
  </w:font>
  <w:font w:name="Liberation Sans">
    <w:panose1 w:val="020B0604020202020204"/>
    <w:charset w:val="EE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furtGothic">
    <w:altName w:val="Liberation Mono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bidi w:val="0"/>
      <w:ind w:right="360" w:firstLine="0"/>
      <w:jc w:val="left"/>
    </w:pPr>
    <w:r>
      <mc:AlternateContent>
        <mc:Choice Requires="wps">
          <w:drawing>
            <wp:anchor distT="0" distB="0" distL="0" distR="0" simplePos="0" relativeHeight="102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22"/>
                            <w:bidi w:val="0"/>
                            <w:jc w:val="left"/>
                          </w:pPr>
                          <w:r>
                            <w:rPr>
                              <w:rStyle w:val="38"/>
                            </w:rPr>
                            <w:fldChar w:fldCharType="begin"/>
                          </w:r>
                          <w:r>
                            <w:rPr>
                              <w:rStyle w:val="38"/>
                            </w:rPr>
                            <w:instrText xml:space="preserve">PAGE</w:instrText>
                          </w:r>
                          <w:r>
                            <w:rPr>
                              <w:rStyle w:val="38"/>
                            </w:rPr>
                            <w:fldChar w:fldCharType="separate"/>
                          </w:r>
                          <w:r>
                            <w:rPr>
                              <w:rStyle w:val="38"/>
                            </w:rPr>
                            <w:t>2</w:t>
                          </w:r>
                          <w:r>
                            <w:rPr>
                              <w:rStyle w:val="3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o:spt="1" style="position:absolute;left:0pt;margin-top:0.05pt;height:13.75pt;width:6.1pt;mso-position-horizontal:right;mso-position-horizontal-relative:margin;mso-wrap-distance-bottom:0pt;mso-wrap-distance-left:0pt;mso-wrap-distance-right:0pt;mso-wrap-distance-top:0pt;z-index:-503315456;mso-width-relative:page;mso-height-relative:page;" filled="f" stroked="f" coordsize="21600,21600" o:allowincell="f" o:gfxdata="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6Uc2YM0AAAADAQAADwAAAAAAAAABACAAAAAiAAAAZHJzL2Rvd25yZXYueG1sUEsB&#10;AhQAFAAAAAgAh07iQOfFzQiOAQAAJwMAAA4AAAAAAAAAAQAgAAAAHAEAAGRycy9lMm9Eb2MueG1s&#10;UEsFBgAAAAAGAAYAWQEAABwFAAAAAA==&#10;">
              <v:fill on="f" focussize="0,0"/>
              <v:stroke on="f" weight="0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2"/>
                      <w:bidi w:val="0"/>
                      <w:jc w:val="left"/>
                    </w:pPr>
                    <w:r>
                      <w:rPr>
                        <w:rStyle w:val="38"/>
                      </w:rPr>
                      <w:fldChar w:fldCharType="begin"/>
                    </w:r>
                    <w:r>
                      <w:rPr>
                        <w:rStyle w:val="38"/>
                      </w:rPr>
                      <w:instrText xml:space="preserve">PAGE</w:instrText>
                    </w:r>
                    <w:r>
                      <w:rPr>
                        <w:rStyle w:val="38"/>
                      </w:rPr>
                      <w:fldChar w:fldCharType="separate"/>
                    </w:r>
                    <w:r>
                      <w:rPr>
                        <w:rStyle w:val="38"/>
                      </w:rPr>
                      <w:t>2</w:t>
                    </w:r>
                    <w:r>
                      <w:rPr>
                        <w:rStyle w:val="38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bullet"/>
      <w:pStyle w:val="125"/>
      <w:lvlText w:val=""/>
      <w:lvlJc w:val="left"/>
      <w:pPr>
        <w:tabs>
          <w:tab w:val="left" w:pos="1417"/>
        </w:tabs>
        <w:ind w:left="1417" w:hanging="567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pStyle w:val="27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CF092B84"/>
    <w:multiLevelType w:val="multilevel"/>
    <w:tmpl w:val="CF092B84"/>
    <w:lvl w:ilvl="0" w:tentative="0">
      <w:start w:val="1"/>
      <w:numFmt w:val="bullet"/>
      <w:pStyle w:val="28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4">
    <w:nsid w:val="59ADCABA"/>
    <w:multiLevelType w:val="multilevel"/>
    <w:tmpl w:val="59ADCABA"/>
    <w:lvl w:ilvl="0" w:tentative="0">
      <w:start w:val="1"/>
      <w:numFmt w:val="bullet"/>
      <w:pStyle w:val="2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autoHyphenation/>
  <w:hyphenationZone w:val="425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EF04D3F"/>
    <w:rsid w:val="3BD141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0" w:semiHidden="0" w:name="heading 4"/>
    <w:lsdException w:qFormat="1" w:uiPriority="9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99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val="zh-CN" w:eastAsia="zh-CN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zh-CN" w:eastAsia="zh-CN"/>
    </w:rPr>
  </w:style>
  <w:style w:type="paragraph" w:styleId="4">
    <w:name w:val="heading 3"/>
    <w:basedOn w:val="1"/>
    <w:next w:val="1"/>
    <w:unhideWhenUsed/>
    <w:qFormat/>
    <w:uiPriority w:val="9"/>
    <w:pPr>
      <w:keepNext/>
      <w:widowControl w:val="0"/>
      <w:numPr>
        <w:ilvl w:val="2"/>
        <w:numId w:val="1"/>
      </w:numPr>
      <w:suppressAutoHyphens/>
      <w:spacing w:line="360" w:lineRule="auto"/>
      <w:outlineLvl w:val="2"/>
    </w:pPr>
    <w:rPr>
      <w:rFonts w:ascii="Arial" w:hAnsi="Arial"/>
      <w:b/>
      <w:kern w:val="2"/>
      <w:sz w:val="22"/>
      <w:szCs w:val="20"/>
      <w:lang w:val="zh-CN" w:eastAsia="ar-SA"/>
    </w:rPr>
  </w:style>
  <w:style w:type="paragraph" w:styleId="5">
    <w:name w:val="heading 4"/>
    <w:basedOn w:val="1"/>
    <w:next w:val="1"/>
    <w:unhideWhenUsed/>
    <w:qFormat/>
    <w:uiPriority w:val="0"/>
    <w:pPr>
      <w:keepNext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numPr>
        <w:ilvl w:val="4"/>
        <w:numId w:val="1"/>
      </w:numPr>
      <w:suppressAutoHyphens/>
      <w:jc w:val="both"/>
      <w:outlineLvl w:val="4"/>
    </w:pPr>
    <w:rPr>
      <w:kern w:val="2"/>
      <w:szCs w:val="20"/>
      <w:u w:val="single"/>
      <w:lang w:val="zh-CN" w:eastAsia="ar-SA"/>
    </w:rPr>
  </w:style>
  <w:style w:type="paragraph" w:styleId="7">
    <w:name w:val="heading 6"/>
    <w:basedOn w:val="1"/>
    <w:next w:val="1"/>
    <w:unhideWhenUsed/>
    <w:qFormat/>
    <w:uiPriority w:val="0"/>
    <w:pPr>
      <w:spacing w:before="240" w:after="60"/>
      <w:outlineLvl w:val="5"/>
    </w:pPr>
    <w:rPr>
      <w:rFonts w:ascii="Calibri" w:hAnsi="Calibri" w:eastAsia="Times New Roman"/>
      <w:b/>
      <w:bCs/>
      <w:sz w:val="22"/>
      <w:szCs w:val="22"/>
    </w:rPr>
  </w:style>
  <w:style w:type="paragraph" w:styleId="8">
    <w:name w:val="heading 7"/>
    <w:basedOn w:val="1"/>
    <w:next w:val="1"/>
    <w:unhideWhenUsed/>
    <w:qFormat/>
    <w:uiPriority w:val="0"/>
    <w:pPr>
      <w:spacing w:before="240" w:after="60"/>
      <w:outlineLvl w:val="6"/>
    </w:pPr>
    <w:rPr>
      <w:rFonts w:ascii="Calibri" w:hAnsi="Calibri" w:eastAsia="Times New Roman"/>
    </w:rPr>
  </w:style>
  <w:style w:type="paragraph" w:styleId="9">
    <w:name w:val="heading 8"/>
    <w:basedOn w:val="1"/>
    <w:next w:val="1"/>
    <w:unhideWhenUsed/>
    <w:qFormat/>
    <w:uiPriority w:val="0"/>
    <w:pPr>
      <w:spacing w:before="240" w:after="60"/>
      <w:outlineLvl w:val="7"/>
    </w:pPr>
    <w:rPr>
      <w:rFonts w:ascii="Calibri" w:hAnsi="Calibri" w:eastAsia="Times New Roman"/>
      <w:i/>
      <w:iCs/>
    </w:rPr>
  </w:style>
  <w:style w:type="paragraph" w:styleId="10">
    <w:name w:val="heading 9"/>
    <w:basedOn w:val="1"/>
    <w:next w:val="1"/>
    <w:unhideWhenUsed/>
    <w:qFormat/>
    <w:uiPriority w:val="0"/>
    <w:pPr>
      <w:spacing w:before="240" w:after="60"/>
      <w:outlineLvl w:val="8"/>
    </w:pPr>
    <w:rPr>
      <w:rFonts w:ascii="Calibri Light" w:hAnsi="Calibri Light" w:eastAsia="Times New Roman"/>
      <w:sz w:val="22"/>
      <w:szCs w:val="22"/>
    </w:rPr>
  </w:style>
  <w:style w:type="character" w:default="1" w:styleId="36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Body Text"/>
    <w:basedOn w:val="1"/>
    <w:qFormat/>
    <w:uiPriority w:val="0"/>
    <w:pPr>
      <w:spacing w:before="0" w:after="120"/>
    </w:pPr>
    <w:rPr>
      <w:lang w:val="zh-CN" w:eastAsia="zh-CN"/>
    </w:rPr>
  </w:style>
  <w:style w:type="paragraph" w:styleId="13">
    <w:name w:val="Body Text 2"/>
    <w:basedOn w:val="1"/>
    <w:qFormat/>
    <w:uiPriority w:val="0"/>
    <w:pPr>
      <w:jc w:val="both"/>
    </w:pPr>
    <w:rPr>
      <w:rFonts w:ascii="Arial" w:hAnsi="Arial"/>
      <w:lang w:val="zh-CN" w:eastAsia="zh-CN"/>
    </w:rPr>
  </w:style>
  <w:style w:type="paragraph" w:styleId="14">
    <w:name w:val="Body Text 3"/>
    <w:basedOn w:val="1"/>
    <w:qFormat/>
    <w:uiPriority w:val="0"/>
    <w:pPr>
      <w:spacing w:before="0" w:after="120"/>
    </w:pPr>
    <w:rPr>
      <w:rFonts w:eastAsia="Times New Roman"/>
      <w:sz w:val="16"/>
      <w:szCs w:val="16"/>
    </w:rPr>
  </w:style>
  <w:style w:type="paragraph" w:styleId="15">
    <w:name w:val="Body Text Indent"/>
    <w:basedOn w:val="1"/>
    <w:qFormat/>
    <w:uiPriority w:val="0"/>
    <w:pPr>
      <w:spacing w:before="0" w:after="120"/>
      <w:ind w:left="283" w:firstLine="0"/>
    </w:pPr>
    <w:rPr>
      <w:lang w:val="zh-CN" w:eastAsia="zh-CN"/>
    </w:rPr>
  </w:style>
  <w:style w:type="paragraph" w:styleId="16">
    <w:name w:val="Body Text First Indent 2"/>
    <w:basedOn w:val="15"/>
    <w:qFormat/>
    <w:uiPriority w:val="0"/>
    <w:pPr>
      <w:ind w:left="283" w:firstLine="210"/>
    </w:pPr>
    <w:rPr>
      <w:lang w:val="pl-PL" w:eastAsia="pl-PL"/>
    </w:rPr>
  </w:style>
  <w:style w:type="paragraph" w:styleId="17">
    <w:name w:val="Body Text Indent 2"/>
    <w:basedOn w:val="1"/>
    <w:qFormat/>
    <w:uiPriority w:val="0"/>
    <w:pPr>
      <w:spacing w:before="0" w:after="120" w:line="480" w:lineRule="auto"/>
      <w:ind w:left="283" w:firstLine="0"/>
    </w:pPr>
    <w:rPr>
      <w:lang w:val="zh-CN" w:eastAsia="zh-CN"/>
    </w:rPr>
  </w:style>
  <w:style w:type="paragraph" w:styleId="18">
    <w:name w:val="caption"/>
    <w:basedOn w:val="1"/>
    <w:next w:val="1"/>
    <w:unhideWhenUsed/>
    <w:qFormat/>
    <w:uiPriority w:val="0"/>
    <w:rPr>
      <w:b/>
      <w:bCs/>
      <w:sz w:val="20"/>
      <w:szCs w:val="20"/>
    </w:rPr>
  </w:style>
  <w:style w:type="paragraph" w:styleId="19">
    <w:name w:val="annotation text"/>
    <w:basedOn w:val="1"/>
    <w:qFormat/>
    <w:uiPriority w:val="0"/>
    <w:rPr>
      <w:sz w:val="20"/>
      <w:szCs w:val="20"/>
    </w:rPr>
  </w:style>
  <w:style w:type="paragraph" w:styleId="20">
    <w:name w:val="annotation subject"/>
    <w:basedOn w:val="19"/>
    <w:next w:val="19"/>
    <w:qFormat/>
    <w:uiPriority w:val="99"/>
    <w:rPr>
      <w:b/>
      <w:bCs/>
      <w:lang w:val="zh-CN" w:eastAsia="zh-CN"/>
    </w:rPr>
  </w:style>
  <w:style w:type="paragraph" w:styleId="21">
    <w:name w:val="endnote text"/>
    <w:basedOn w:val="1"/>
    <w:qFormat/>
    <w:uiPriority w:val="0"/>
    <w:rPr>
      <w:sz w:val="20"/>
      <w:szCs w:val="20"/>
    </w:rPr>
  </w:style>
  <w:style w:type="paragraph" w:styleId="22">
    <w:name w:val="footer"/>
    <w:basedOn w:val="1"/>
    <w:qFormat/>
    <w:uiPriority w:val="99"/>
    <w:pPr>
      <w:tabs>
        <w:tab w:val="center" w:pos="4536"/>
        <w:tab w:val="right" w:pos="9072"/>
      </w:tabs>
    </w:pPr>
    <w:rPr>
      <w:lang w:val="zh-CN" w:eastAsia="zh-CN"/>
    </w:rPr>
  </w:style>
  <w:style w:type="paragraph" w:styleId="23">
    <w:name w:val="footnote text"/>
    <w:basedOn w:val="1"/>
    <w:qFormat/>
    <w:uiPriority w:val="99"/>
    <w:rPr>
      <w:szCs w:val="20"/>
      <w:lang w:val="zh-CN" w:eastAsia="zh-CN"/>
    </w:rPr>
  </w:style>
  <w:style w:type="paragraph" w:styleId="24">
    <w:name w:val="header"/>
    <w:basedOn w:val="1"/>
    <w:unhideWhenUsed/>
    <w:qFormat/>
    <w:uiPriority w:val="99"/>
    <w:pPr>
      <w:tabs>
        <w:tab w:val="center" w:pos="4536"/>
        <w:tab w:val="right" w:pos="9072"/>
      </w:tabs>
    </w:pPr>
  </w:style>
  <w:style w:type="paragraph" w:styleId="25">
    <w:name w:val="List"/>
    <w:basedOn w:val="1"/>
    <w:qFormat/>
    <w:uiPriority w:val="0"/>
    <w:pPr>
      <w:spacing w:before="0" w:after="0"/>
      <w:ind w:left="283" w:hanging="283"/>
      <w:contextualSpacing/>
    </w:pPr>
  </w:style>
  <w:style w:type="paragraph" w:styleId="26">
    <w:name w:val="List Bullet"/>
    <w:basedOn w:val="1"/>
    <w:qFormat/>
    <w:uiPriority w:val="0"/>
    <w:pPr>
      <w:numPr>
        <w:ilvl w:val="0"/>
        <w:numId w:val="2"/>
      </w:numPr>
      <w:spacing w:before="0" w:after="0"/>
      <w:contextualSpacing/>
    </w:pPr>
  </w:style>
  <w:style w:type="paragraph" w:styleId="27">
    <w:name w:val="List Bullet 2"/>
    <w:basedOn w:val="1"/>
    <w:qFormat/>
    <w:uiPriority w:val="99"/>
    <w:pPr>
      <w:numPr>
        <w:ilvl w:val="0"/>
        <w:numId w:val="3"/>
      </w:numPr>
    </w:pPr>
    <w:rPr>
      <w:rFonts w:eastAsiaTheme="minorEastAsia"/>
    </w:rPr>
  </w:style>
  <w:style w:type="paragraph" w:styleId="28">
    <w:name w:val="List Bullet 3"/>
    <w:basedOn w:val="1"/>
    <w:qFormat/>
    <w:uiPriority w:val="0"/>
    <w:pPr>
      <w:numPr>
        <w:ilvl w:val="0"/>
        <w:numId w:val="4"/>
      </w:numPr>
      <w:spacing w:before="0" w:after="0"/>
      <w:contextualSpacing/>
    </w:pPr>
  </w:style>
  <w:style w:type="paragraph" w:styleId="29">
    <w:name w:val="List Bullet 4"/>
    <w:basedOn w:val="1"/>
    <w:qFormat/>
    <w:uiPriority w:val="0"/>
    <w:pPr>
      <w:spacing w:before="0" w:after="0"/>
      <w:ind w:left="849" w:hanging="283"/>
      <w:contextualSpacing/>
    </w:pPr>
  </w:style>
  <w:style w:type="paragraph" w:styleId="30">
    <w:name w:val="Normal (Web)"/>
    <w:basedOn w:val="1"/>
    <w:qFormat/>
    <w:uiPriority w:val="0"/>
  </w:style>
  <w:style w:type="paragraph" w:styleId="31">
    <w:name w:val="Subtitle"/>
    <w:basedOn w:val="1"/>
    <w:next w:val="1"/>
    <w:qFormat/>
    <w:uiPriority w:val="0"/>
    <w:pPr>
      <w:spacing w:before="0" w:after="60"/>
      <w:jc w:val="center"/>
      <w:outlineLvl w:val="1"/>
    </w:pPr>
    <w:rPr>
      <w:rFonts w:ascii="Calibri Light" w:hAnsi="Calibri Light"/>
      <w:lang w:val="zh-CN" w:eastAsia="zh-CN"/>
    </w:rPr>
  </w:style>
  <w:style w:type="paragraph" w:styleId="3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Times New Roman"/>
      <w:b/>
      <w:bCs/>
      <w:kern w:val="2"/>
      <w:sz w:val="32"/>
      <w:szCs w:val="32"/>
    </w:rPr>
  </w:style>
  <w:style w:type="paragraph" w:styleId="33">
    <w:name w:val="toc 1"/>
    <w:basedOn w:val="1"/>
    <w:next w:val="1"/>
    <w:qFormat/>
    <w:uiPriority w:val="39"/>
    <w:pPr>
      <w:tabs>
        <w:tab w:val="right" w:leader="dot" w:pos="9488"/>
      </w:tabs>
      <w:spacing w:line="276" w:lineRule="auto"/>
      <w:ind w:left="993" w:hanging="851"/>
      <w:jc w:val="both"/>
    </w:pPr>
    <w:rPr>
      <w:rFonts w:ascii="Arial" w:hAnsi="Arial" w:cs="Arial"/>
      <w:b/>
    </w:rPr>
  </w:style>
  <w:style w:type="paragraph" w:styleId="34">
    <w:name w:val="toc 2"/>
    <w:basedOn w:val="1"/>
    <w:next w:val="1"/>
    <w:unhideWhenUsed/>
    <w:qFormat/>
    <w:uiPriority w:val="39"/>
    <w:pPr>
      <w:tabs>
        <w:tab w:val="right" w:leader="dot" w:pos="9070"/>
      </w:tabs>
      <w:spacing w:before="0" w:after="100" w:line="259" w:lineRule="auto"/>
    </w:pPr>
    <w:rPr>
      <w:rFonts w:ascii="Calibri" w:hAnsi="Calibri" w:eastAsia="Times New Roman"/>
      <w:sz w:val="22"/>
      <w:szCs w:val="22"/>
    </w:rPr>
  </w:style>
  <w:style w:type="paragraph" w:styleId="35">
    <w:name w:val="toc 3"/>
    <w:basedOn w:val="1"/>
    <w:next w:val="1"/>
    <w:unhideWhenUsed/>
    <w:qFormat/>
    <w:uiPriority w:val="39"/>
    <w:pPr>
      <w:tabs>
        <w:tab w:val="right" w:leader="dot" w:pos="9070"/>
      </w:tabs>
      <w:spacing w:before="0" w:after="100" w:line="259" w:lineRule="auto"/>
    </w:pPr>
    <w:rPr>
      <w:rFonts w:ascii="Calibri" w:hAnsi="Calibri" w:eastAsia="Times New Roman"/>
      <w:sz w:val="22"/>
      <w:szCs w:val="22"/>
    </w:rPr>
  </w:style>
  <w:style w:type="character" w:styleId="37">
    <w:name w:val="annotation reference"/>
    <w:qFormat/>
    <w:uiPriority w:val="99"/>
    <w:rPr>
      <w:sz w:val="16"/>
      <w:szCs w:val="16"/>
    </w:rPr>
  </w:style>
  <w:style w:type="character" w:styleId="38">
    <w:name w:val="page number"/>
    <w:basedOn w:val="36"/>
    <w:qFormat/>
    <w:uiPriority w:val="0"/>
  </w:style>
  <w:style w:type="character" w:styleId="39">
    <w:name w:val="Strong"/>
    <w:qFormat/>
    <w:uiPriority w:val="22"/>
    <w:rPr>
      <w:b/>
      <w:bCs/>
    </w:rPr>
  </w:style>
  <w:style w:type="table" w:styleId="41">
    <w:name w:val="Table Grid"/>
    <w:basedOn w:val="4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42">
    <w:name w:val="Wyróżnienie"/>
    <w:qFormat/>
    <w:uiPriority w:val="20"/>
    <w:rPr>
      <w:i/>
      <w:iCs/>
    </w:rPr>
  </w:style>
  <w:style w:type="character" w:customStyle="1" w:styleId="43">
    <w:name w:val="Zakotwiczenie przypisu końcowego"/>
    <w:uiPriority w:val="0"/>
    <w:rPr>
      <w:vertAlign w:val="superscript"/>
    </w:rPr>
  </w:style>
  <w:style w:type="character" w:customStyle="1" w:styleId="44">
    <w:name w:val="Endnote Characters"/>
    <w:qFormat/>
    <w:uiPriority w:val="0"/>
    <w:rPr>
      <w:vertAlign w:val="superscript"/>
    </w:rPr>
  </w:style>
  <w:style w:type="character" w:customStyle="1" w:styleId="45">
    <w:name w:val="Odwiedzone łącze internetowe"/>
    <w:basedOn w:val="3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customStyle="1" w:styleId="46">
    <w:name w:val="Zakotwiczenie przypisu dolnego"/>
    <w:uiPriority w:val="0"/>
    <w:rPr>
      <w:vertAlign w:val="superscript"/>
    </w:rPr>
  </w:style>
  <w:style w:type="character" w:customStyle="1" w:styleId="47">
    <w:name w:val="Footnote Characters"/>
    <w:qFormat/>
    <w:uiPriority w:val="0"/>
    <w:rPr>
      <w:vertAlign w:val="superscript"/>
    </w:rPr>
  </w:style>
  <w:style w:type="character" w:customStyle="1" w:styleId="48">
    <w:name w:val="Łącze internetowe"/>
    <w:qFormat/>
    <w:uiPriority w:val="99"/>
    <w:rPr>
      <w:color w:val="0000FF"/>
      <w:u w:val="single"/>
    </w:rPr>
  </w:style>
  <w:style w:type="character" w:customStyle="1" w:styleId="49">
    <w:name w:val="Nagłówek 1 Znak"/>
    <w:qFormat/>
    <w:uiPriority w:val="0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customStyle="1" w:styleId="50">
    <w:name w:val="Podtytuł Znak"/>
    <w:qFormat/>
    <w:uiPriority w:val="0"/>
    <w:rPr>
      <w:rFonts w:ascii="Calibri Light" w:hAnsi="Calibri Light" w:eastAsia="Times New Roman" w:cs="Times New Roman"/>
      <w:sz w:val="24"/>
      <w:szCs w:val="24"/>
    </w:rPr>
  </w:style>
  <w:style w:type="character" w:customStyle="1" w:styleId="51">
    <w:name w:val="Tekst komentarza Znak"/>
    <w:basedOn w:val="36"/>
    <w:qFormat/>
    <w:uiPriority w:val="0"/>
  </w:style>
  <w:style w:type="character" w:customStyle="1" w:styleId="52">
    <w:name w:val="Temat komentarza Znak"/>
    <w:qFormat/>
    <w:uiPriority w:val="99"/>
    <w:rPr>
      <w:b/>
      <w:bCs/>
    </w:rPr>
  </w:style>
  <w:style w:type="character" w:customStyle="1" w:styleId="53">
    <w:name w:val="Tekst podstawowy 2 Znak"/>
    <w:qFormat/>
    <w:uiPriority w:val="0"/>
    <w:rPr>
      <w:rFonts w:ascii="Arial" w:hAnsi="Arial" w:cs="Arial"/>
      <w:sz w:val="24"/>
      <w:szCs w:val="24"/>
    </w:rPr>
  </w:style>
  <w:style w:type="character" w:customStyle="1" w:styleId="54">
    <w:name w:val="Tekst podstawowy Znak"/>
    <w:qFormat/>
    <w:uiPriority w:val="0"/>
    <w:rPr>
      <w:sz w:val="24"/>
      <w:szCs w:val="24"/>
    </w:rPr>
  </w:style>
  <w:style w:type="character" w:customStyle="1" w:styleId="55">
    <w:name w:val="Tekst podstawowy wcięty 2 Znak"/>
    <w:qFormat/>
    <w:uiPriority w:val="0"/>
    <w:rPr>
      <w:sz w:val="24"/>
      <w:szCs w:val="24"/>
    </w:rPr>
  </w:style>
  <w:style w:type="character" w:customStyle="1" w:styleId="56">
    <w:name w:val="Stopka Znak"/>
    <w:qFormat/>
    <w:uiPriority w:val="99"/>
    <w:rPr>
      <w:sz w:val="24"/>
      <w:szCs w:val="24"/>
    </w:rPr>
  </w:style>
  <w:style w:type="character" w:customStyle="1" w:styleId="57">
    <w:name w:val="Tekst przypisu dolnego Znak"/>
    <w:qFormat/>
    <w:uiPriority w:val="99"/>
    <w:rPr>
      <w:sz w:val="24"/>
    </w:rPr>
  </w:style>
  <w:style w:type="character" w:customStyle="1" w:styleId="58">
    <w:name w:val="Nagłówek 2 Znak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customStyle="1" w:styleId="59">
    <w:name w:val="Tekst podstawowy wcięty Znak"/>
    <w:qFormat/>
    <w:uiPriority w:val="0"/>
    <w:rPr>
      <w:sz w:val="24"/>
      <w:szCs w:val="24"/>
      <w:lang w:val="zh-CN"/>
    </w:rPr>
  </w:style>
  <w:style w:type="character" w:customStyle="1" w:styleId="60">
    <w:name w:val="Tekst przypisu końcowego Znak"/>
    <w:basedOn w:val="36"/>
    <w:qFormat/>
    <w:uiPriority w:val="0"/>
  </w:style>
  <w:style w:type="character" w:customStyle="1" w:styleId="61">
    <w:name w:val="Nagłówek 3 Znak"/>
    <w:qFormat/>
    <w:uiPriority w:val="9"/>
    <w:rPr>
      <w:rFonts w:ascii="Arial" w:hAnsi="Arial"/>
      <w:b/>
      <w:kern w:val="2"/>
      <w:sz w:val="22"/>
      <w:lang w:val="zh-CN" w:eastAsia="ar-SA"/>
    </w:rPr>
  </w:style>
  <w:style w:type="character" w:customStyle="1" w:styleId="62">
    <w:name w:val="Nagłówek 5 Znak"/>
    <w:qFormat/>
    <w:uiPriority w:val="9"/>
    <w:rPr>
      <w:kern w:val="2"/>
      <w:sz w:val="24"/>
      <w:u w:val="single"/>
      <w:lang w:val="zh-CN" w:eastAsia="ar-SA"/>
    </w:rPr>
  </w:style>
  <w:style w:type="character" w:customStyle="1" w:styleId="63">
    <w:name w:val="a_lb"/>
    <w:qFormat/>
    <w:uiPriority w:val="0"/>
  </w:style>
  <w:style w:type="character" w:customStyle="1" w:styleId="64">
    <w:name w:val="Nagłówek 4 Znak"/>
    <w:qFormat/>
    <w:uiPriority w:val="0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65">
    <w:name w:val="Nagłówek 6 Znak"/>
    <w:qFormat/>
    <w:uiPriority w:val="0"/>
    <w:rPr>
      <w:rFonts w:ascii="Calibri" w:hAnsi="Calibri" w:eastAsia="Times New Roman" w:cs="Times New Roman"/>
      <w:b/>
      <w:bCs/>
      <w:sz w:val="22"/>
      <w:szCs w:val="22"/>
    </w:rPr>
  </w:style>
  <w:style w:type="character" w:customStyle="1" w:styleId="66">
    <w:name w:val="Nagłówek 7 Znak"/>
    <w:qFormat/>
    <w:uiPriority w:val="0"/>
    <w:rPr>
      <w:rFonts w:ascii="Calibri" w:hAnsi="Calibri" w:eastAsia="Times New Roman" w:cs="Times New Roman"/>
      <w:sz w:val="24"/>
      <w:szCs w:val="24"/>
    </w:rPr>
  </w:style>
  <w:style w:type="character" w:customStyle="1" w:styleId="67">
    <w:name w:val="Nagłówek 8 Znak"/>
    <w:qFormat/>
    <w:uiPriority w:val="0"/>
    <w:rPr>
      <w:rFonts w:ascii="Calibri" w:hAnsi="Calibri" w:eastAsia="Times New Roman" w:cs="Times New Roman"/>
      <w:i/>
      <w:iCs/>
      <w:sz w:val="24"/>
      <w:szCs w:val="24"/>
    </w:rPr>
  </w:style>
  <w:style w:type="character" w:customStyle="1" w:styleId="68">
    <w:name w:val="Nagłówek 9 Znak"/>
    <w:qFormat/>
    <w:uiPriority w:val="0"/>
    <w:rPr>
      <w:rFonts w:ascii="Calibri Light" w:hAnsi="Calibri Light" w:eastAsia="Times New Roman" w:cs="Times New Roman"/>
      <w:sz w:val="22"/>
      <w:szCs w:val="22"/>
    </w:rPr>
  </w:style>
  <w:style w:type="character" w:customStyle="1" w:styleId="69">
    <w:name w:val="Tytuł Znak"/>
    <w:qFormat/>
    <w:uiPriority w:val="0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customStyle="1" w:styleId="70">
    <w:name w:val="Tekst podstawowy z wcięciem Znak"/>
    <w:basedOn w:val="54"/>
    <w:qFormat/>
    <w:uiPriority w:val="0"/>
    <w:rPr>
      <w:sz w:val="24"/>
      <w:szCs w:val="24"/>
    </w:rPr>
  </w:style>
  <w:style w:type="character" w:customStyle="1" w:styleId="71">
    <w:name w:val="Tekst podstawowy z wcięciem 2 Znak"/>
    <w:basedOn w:val="59"/>
    <w:qFormat/>
    <w:uiPriority w:val="0"/>
    <w:rPr>
      <w:sz w:val="24"/>
      <w:szCs w:val="24"/>
      <w:lang w:val="zh-CN"/>
    </w:rPr>
  </w:style>
  <w:style w:type="character" w:customStyle="1" w:styleId="72">
    <w:name w:val="Font Style12"/>
    <w:qFormat/>
    <w:uiPriority w:val="99"/>
    <w:rPr>
      <w:rFonts w:ascii="Calibri" w:hAnsi="Calibri" w:cs="Calibri"/>
      <w:color w:val="000000"/>
      <w:sz w:val="26"/>
      <w:szCs w:val="26"/>
    </w:rPr>
  </w:style>
  <w:style w:type="character" w:customStyle="1" w:styleId="73">
    <w:name w:val="Font Style38"/>
    <w:qFormat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74">
    <w:name w:val="Font Style120"/>
    <w:qFormat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75">
    <w:name w:val="Font Style14"/>
    <w:qFormat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76">
    <w:name w:val="Font Style86"/>
    <w:qFormat/>
    <w:uiPriority w:val="99"/>
    <w:rPr>
      <w:rFonts w:ascii="Arial" w:hAnsi="Arial" w:cs="Arial"/>
      <w:color w:val="000000"/>
      <w:sz w:val="22"/>
      <w:szCs w:val="22"/>
    </w:rPr>
  </w:style>
  <w:style w:type="character" w:customStyle="1" w:styleId="77">
    <w:name w:val="Tekst dymka Znak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78">
    <w:name w:val="Nagłówek Znak"/>
    <w:qFormat/>
    <w:uiPriority w:val="99"/>
    <w:rPr>
      <w:sz w:val="24"/>
      <w:szCs w:val="24"/>
    </w:rPr>
  </w:style>
  <w:style w:type="character" w:customStyle="1" w:styleId="79">
    <w:name w:val="hps"/>
    <w:qFormat/>
    <w:uiPriority w:val="0"/>
  </w:style>
  <w:style w:type="character" w:customStyle="1" w:styleId="80">
    <w:name w:val="Font Style84"/>
    <w:qFormat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81">
    <w:name w:val="Tekst treści (4) + Bez kursywy"/>
    <w:unhideWhenUsed/>
    <w:qFormat/>
    <w:uiPriority w:val="99"/>
    <w:rPr>
      <w:sz w:val="20"/>
    </w:rPr>
  </w:style>
  <w:style w:type="character" w:customStyle="1" w:styleId="82">
    <w:name w:val="Tekst treści (4)_"/>
    <w:unhideWhenUsed/>
    <w:qFormat/>
    <w:locked/>
    <w:uiPriority w:val="0"/>
    <w:rPr>
      <w:i/>
      <w:shd w:val="clear" w:fill="FFFFFF"/>
    </w:rPr>
  </w:style>
  <w:style w:type="character" w:customStyle="1" w:styleId="83">
    <w:name w:val="Tekst treści_"/>
    <w:unhideWhenUsed/>
    <w:qFormat/>
    <w:locked/>
    <w:uiPriority w:val="0"/>
    <w:rPr>
      <w:shd w:val="clear" w:fill="FFFFFF"/>
    </w:rPr>
  </w:style>
  <w:style w:type="character" w:customStyle="1" w:styleId="84">
    <w:name w:val="Akapit z listą Znak"/>
    <w:qFormat/>
    <w:uiPriority w:val="34"/>
    <w:rPr>
      <w:rFonts w:ascii="Calibri" w:hAnsi="Calibri" w:eastAsia="Calibri"/>
      <w:sz w:val="22"/>
      <w:szCs w:val="22"/>
      <w:lang w:eastAsia="en-US"/>
    </w:rPr>
  </w:style>
  <w:style w:type="character" w:customStyle="1" w:styleId="85">
    <w:name w:val="Tekst treści + Pogrubienie"/>
    <w:qFormat/>
    <w:uiPriority w:val="0"/>
    <w:rPr>
      <w:rFonts w:ascii="Verdana" w:hAnsi="Verdana" w:eastAsia="Verdana" w:cs="Verdana"/>
      <w:b/>
      <w:bCs/>
      <w:spacing w:val="0"/>
      <w:sz w:val="19"/>
      <w:szCs w:val="19"/>
      <w:shd w:val="clear" w:fill="FFFFFF"/>
    </w:rPr>
  </w:style>
  <w:style w:type="character" w:customStyle="1" w:styleId="86">
    <w:name w:val="Tekst podstawowy 3 Znak"/>
    <w:qFormat/>
    <w:uiPriority w:val="0"/>
    <w:rPr>
      <w:rFonts w:eastAsia="Times New Roman"/>
      <w:sz w:val="16"/>
      <w:szCs w:val="16"/>
    </w:rPr>
  </w:style>
  <w:style w:type="character" w:customStyle="1" w:styleId="87">
    <w:name w:val="pkt Znak"/>
    <w:qFormat/>
    <w:uiPriority w:val="0"/>
    <w:rPr>
      <w:sz w:val="24"/>
      <w:szCs w:val="24"/>
    </w:rPr>
  </w:style>
  <w:style w:type="character" w:customStyle="1" w:styleId="88">
    <w:name w:val="DeltaView Insertion"/>
    <w:qFormat/>
    <w:uiPriority w:val="0"/>
    <w:rPr>
      <w:b/>
      <w:i/>
      <w:spacing w:val="0"/>
    </w:rPr>
  </w:style>
  <w:style w:type="character" w:customStyle="1" w:styleId="89">
    <w:name w:val="st"/>
    <w:basedOn w:val="36"/>
    <w:qFormat/>
    <w:uiPriority w:val="0"/>
  </w:style>
  <w:style w:type="character" w:customStyle="1" w:styleId="90">
    <w:name w:val="Nierozpoznana wzmianka1"/>
    <w:basedOn w:val="36"/>
    <w:semiHidden/>
    <w:unhideWhenUsed/>
    <w:qFormat/>
    <w:uiPriority w:val="99"/>
    <w:rPr>
      <w:color w:val="605E5C"/>
      <w:shd w:val="clear" w:fill="E1DFDD"/>
    </w:rPr>
  </w:style>
  <w:style w:type="paragraph" w:customStyle="1" w:styleId="91">
    <w:name w:val="Nagłówek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92">
    <w:name w:val="Indeks"/>
    <w:basedOn w:val="1"/>
    <w:qFormat/>
    <w:uiPriority w:val="0"/>
    <w:pPr>
      <w:suppressLineNumbers/>
    </w:pPr>
    <w:rPr>
      <w:rFonts w:cs="Lucida Sans"/>
    </w:rPr>
  </w:style>
  <w:style w:type="paragraph" w:customStyle="1" w:styleId="93">
    <w:name w:val="Główka i stopka"/>
    <w:basedOn w:val="1"/>
    <w:qFormat/>
    <w:uiPriority w:val="0"/>
  </w:style>
  <w:style w:type="paragraph" w:customStyle="1" w:styleId="94">
    <w:name w:val="Znak Znak Znak"/>
    <w:basedOn w:val="1"/>
    <w:qFormat/>
    <w:uiPriority w:val="0"/>
  </w:style>
  <w:style w:type="paragraph" w:customStyle="1" w:styleId="95">
    <w:name w:val="Znak"/>
    <w:basedOn w:val="1"/>
    <w:qFormat/>
    <w:uiPriority w:val="0"/>
  </w:style>
  <w:style w:type="paragraph" w:customStyle="1" w:styleId="96">
    <w:name w:val="TOC Heading"/>
    <w:basedOn w:val="2"/>
    <w:next w:val="1"/>
    <w:qFormat/>
    <w:uiPriority w:val="39"/>
    <w:pPr>
      <w:keepLines/>
      <w:spacing w:before="240" w:after="0" w:line="259" w:lineRule="auto"/>
    </w:pPr>
    <w:rPr>
      <w:rFonts w:eastAsia="Times New Roman"/>
      <w:b w:val="0"/>
      <w:bCs w:val="0"/>
      <w:color w:val="2E74B5"/>
      <w:kern w:val="0"/>
    </w:rPr>
  </w:style>
  <w:style w:type="paragraph" w:styleId="97">
    <w:name w:val="List Paragraph"/>
    <w:basedOn w:val="1"/>
    <w:qFormat/>
    <w:uiPriority w:val="34"/>
    <w:pPr>
      <w:spacing w:before="0" w:after="200" w:line="276" w:lineRule="auto"/>
      <w:ind w:left="720" w:firstLine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98">
    <w:name w:val="Tytuł 2"/>
    <w:basedOn w:val="1"/>
    <w:qFormat/>
    <w:uiPriority w:val="0"/>
    <w:pPr>
      <w:spacing w:before="120" w:after="120"/>
      <w:jc w:val="center"/>
    </w:pPr>
    <w:rPr>
      <w:rFonts w:ascii="Calibri" w:hAnsi="Calibri"/>
      <w:b/>
    </w:rPr>
  </w:style>
  <w:style w:type="paragraph" w:styleId="99">
    <w:name w:val="No Spacing"/>
    <w:qFormat/>
    <w:uiPriority w:val="1"/>
    <w:pPr>
      <w:widowControl w:val="0"/>
      <w:suppressAutoHyphens/>
      <w:bidi w:val="0"/>
      <w:spacing w:before="0" w:after="0"/>
      <w:jc w:val="both"/>
    </w:pPr>
    <w:rPr>
      <w:rFonts w:ascii="Calibri" w:hAnsi="Calibri" w:eastAsia="SimSun" w:cs="Times New Roman"/>
      <w:color w:val="auto"/>
      <w:kern w:val="0"/>
      <w:sz w:val="24"/>
      <w:szCs w:val="24"/>
      <w:lang w:val="pl-PL" w:eastAsia="pl-PL" w:bidi="ar-SA"/>
    </w:rPr>
  </w:style>
  <w:style w:type="paragraph" w:customStyle="1" w:styleId="100">
    <w:name w:val="Styl Nagłówek 2 + +Tekst podstawowy"/>
    <w:basedOn w:val="3"/>
    <w:qFormat/>
    <w:uiPriority w:val="0"/>
    <w:pPr>
      <w:tabs>
        <w:tab w:val="left" w:pos="540"/>
      </w:tabs>
      <w:ind w:left="540" w:hanging="540"/>
      <w:jc w:val="both"/>
    </w:pPr>
    <w:rPr>
      <w:rFonts w:ascii="Calibri" w:hAnsi="Calibri" w:eastAsia="Times New Roman" w:cs="Arial"/>
      <w:sz w:val="24"/>
    </w:rPr>
  </w:style>
  <w:style w:type="paragraph" w:customStyle="1" w:styleId="101">
    <w:name w:val="pkt"/>
    <w:basedOn w:val="1"/>
    <w:qFormat/>
    <w:uiPriority w:val="0"/>
    <w:pPr>
      <w:spacing w:before="60" w:after="60"/>
      <w:ind w:left="851" w:hanging="295"/>
      <w:jc w:val="both"/>
    </w:pPr>
  </w:style>
  <w:style w:type="paragraph" w:customStyle="1" w:styleId="102">
    <w:name w:val="Znak1"/>
    <w:basedOn w:val="1"/>
    <w:qFormat/>
    <w:uiPriority w:val="0"/>
  </w:style>
  <w:style w:type="paragraph" w:customStyle="1" w:styleId="103">
    <w:name w:val="Zwykły tekst1"/>
    <w:basedOn w:val="1"/>
    <w:qFormat/>
    <w:uiPriority w:val="99"/>
    <w:pPr>
      <w:suppressAutoHyphens/>
    </w:pPr>
    <w:rPr>
      <w:rFonts w:ascii="Courier New" w:hAnsi="Courier New" w:eastAsia="Times New Roman"/>
      <w:kern w:val="2"/>
      <w:szCs w:val="20"/>
      <w:lang w:eastAsia="ar-SA"/>
    </w:rPr>
  </w:style>
  <w:style w:type="paragraph" w:customStyle="1" w:styleId="104">
    <w:name w:val="Zawartość tabeli"/>
    <w:basedOn w:val="12"/>
    <w:semiHidden/>
    <w:qFormat/>
    <w:uiPriority w:val="99"/>
    <w:pPr>
      <w:suppressLineNumbers/>
      <w:suppressAutoHyphens/>
      <w:spacing w:before="0" w:after="0"/>
      <w:jc w:val="both"/>
    </w:pPr>
    <w:rPr>
      <w:rFonts w:eastAsia="Times New Roman"/>
      <w:kern w:val="2"/>
      <w:szCs w:val="20"/>
      <w:lang w:val="pl-PL" w:eastAsia="ar-SA"/>
    </w:rPr>
  </w:style>
  <w:style w:type="paragraph" w:customStyle="1" w:styleId="105">
    <w:name w:val="Nagłówek tabeli"/>
    <w:basedOn w:val="104"/>
    <w:semiHidden/>
    <w:qFormat/>
    <w:uiPriority w:val="99"/>
    <w:pPr>
      <w:jc w:val="center"/>
    </w:pPr>
    <w:rPr>
      <w:b/>
      <w:bCs/>
      <w:i/>
      <w:iCs/>
    </w:rPr>
  </w:style>
  <w:style w:type="paragraph" w:customStyle="1" w:styleId="106">
    <w:name w:val="glowny"/>
    <w:basedOn w:val="22"/>
    <w:next w:val="22"/>
    <w:semiHidden/>
    <w:qFormat/>
    <w:uiPriority w:val="0"/>
    <w:pPr>
      <w:suppressAutoHyphens/>
      <w:snapToGrid w:val="0"/>
      <w:spacing w:line="258" w:lineRule="atLeast"/>
      <w:jc w:val="both"/>
    </w:pPr>
    <w:rPr>
      <w:rFonts w:ascii="FrankfurtGothic" w:hAnsi="FrankfurtGothic" w:eastAsia="Times New Roman"/>
      <w:color w:val="000000"/>
      <w:kern w:val="2"/>
      <w:sz w:val="19"/>
      <w:szCs w:val="20"/>
      <w:lang w:val="pl-PL" w:eastAsia="ar-SA"/>
    </w:rPr>
  </w:style>
  <w:style w:type="paragraph" w:customStyle="1" w:styleId="107">
    <w:name w:val="Standard"/>
    <w:qFormat/>
    <w:uiPriority w:val="0"/>
    <w:pPr>
      <w:widowControl w:val="0"/>
      <w:suppressAutoHyphens/>
      <w:bidi w:val="0"/>
      <w:spacing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pl-PL" w:bidi="ar-SA"/>
    </w:rPr>
  </w:style>
  <w:style w:type="paragraph" w:customStyle="1" w:styleId="108">
    <w:name w:val="Atext-absatz-a"/>
    <w:basedOn w:val="1"/>
    <w:qFormat/>
    <w:uiPriority w:val="0"/>
    <w:pPr>
      <w:tabs>
        <w:tab w:val="right" w:leader="dot" w:pos="5954"/>
      </w:tabs>
      <w:spacing w:before="0" w:after="120"/>
      <w:ind w:left="1418" w:firstLine="0"/>
    </w:pPr>
    <w:rPr>
      <w:rFonts w:ascii="Arial" w:hAnsi="Arial" w:eastAsia="Calibri" w:cs="Arial"/>
      <w:sz w:val="20"/>
      <w:szCs w:val="20"/>
    </w:rPr>
  </w:style>
  <w:style w:type="paragraph" w:customStyle="1" w:styleId="109">
    <w:name w:val="Z_LIT/PKT – zm. pkt literą"/>
    <w:basedOn w:val="1"/>
    <w:qFormat/>
    <w:uiPriority w:val="47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110">
    <w:name w:val="Style4"/>
    <w:basedOn w:val="1"/>
    <w:qFormat/>
    <w:uiPriority w:val="99"/>
    <w:pPr>
      <w:widowControl w:val="0"/>
      <w:spacing w:line="394" w:lineRule="exact"/>
      <w:ind w:hanging="346"/>
      <w:jc w:val="both"/>
    </w:pPr>
    <w:rPr>
      <w:rFonts w:ascii="Calibri" w:hAnsi="Calibri"/>
    </w:rPr>
  </w:style>
  <w:style w:type="paragraph" w:customStyle="1" w:styleId="111">
    <w:name w:val="Default"/>
    <w:qFormat/>
    <w:uiPriority w:val="0"/>
    <w:pPr>
      <w:widowControl w:val="0"/>
      <w:suppressAutoHyphens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customStyle="1" w:styleId="112">
    <w:name w:val="Style24"/>
    <w:basedOn w:val="1"/>
    <w:qFormat/>
    <w:uiPriority w:val="99"/>
    <w:pPr>
      <w:widowControl w:val="0"/>
      <w:spacing w:line="317" w:lineRule="exact"/>
      <w:ind w:hanging="353"/>
      <w:jc w:val="both"/>
    </w:pPr>
    <w:rPr>
      <w:rFonts w:ascii="Arial" w:hAnsi="Arial" w:cs="Arial"/>
    </w:rPr>
  </w:style>
  <w:style w:type="paragraph" w:customStyle="1" w:styleId="113">
    <w:name w:val="Akapit z listą1"/>
    <w:basedOn w:val="1"/>
    <w:qFormat/>
    <w:uiPriority w:val="0"/>
    <w:pPr>
      <w:spacing w:before="0" w:after="200" w:line="276" w:lineRule="auto"/>
      <w:ind w:left="720" w:firstLine="0"/>
    </w:pPr>
    <w:rPr>
      <w:rFonts w:ascii="Calibri" w:hAnsi="Calibri"/>
      <w:sz w:val="22"/>
      <w:szCs w:val="22"/>
      <w:lang w:eastAsia="en-US"/>
    </w:rPr>
  </w:style>
  <w:style w:type="paragraph" w:customStyle="1" w:styleId="114">
    <w:name w:val="List Paragraph0"/>
    <w:basedOn w:val="1"/>
    <w:qFormat/>
    <w:uiPriority w:val="0"/>
    <w:pPr>
      <w:suppressAutoHyphens/>
      <w:spacing w:before="0" w:after="200" w:line="276" w:lineRule="auto"/>
      <w:ind w:left="720" w:firstLine="0"/>
    </w:pPr>
    <w:rPr>
      <w:rFonts w:ascii="Calibri" w:hAnsi="Calibri" w:cs="Calibri"/>
      <w:sz w:val="22"/>
      <w:szCs w:val="22"/>
      <w:lang w:eastAsia="ar-SA"/>
    </w:rPr>
  </w:style>
  <w:style w:type="paragraph" w:customStyle="1" w:styleId="115">
    <w:name w:val="ust"/>
    <w:qFormat/>
    <w:uiPriority w:val="0"/>
    <w:pPr>
      <w:widowControl w:val="0"/>
      <w:suppressAutoHyphens/>
      <w:bidi w:val="0"/>
      <w:spacing w:before="60" w:after="60"/>
      <w:ind w:left="426" w:hanging="284"/>
      <w:jc w:val="both"/>
    </w:pPr>
    <w:rPr>
      <w:rFonts w:ascii="Times New Roman" w:hAnsi="Times New Roman" w:eastAsia="SimSun" w:cs="Times New Roman"/>
      <w:color w:val="auto"/>
      <w:kern w:val="2"/>
      <w:sz w:val="24"/>
      <w:szCs w:val="20"/>
      <w:lang w:val="pl-PL" w:eastAsia="ar-SA" w:bidi="ar-SA"/>
    </w:rPr>
  </w:style>
  <w:style w:type="paragraph" w:customStyle="1" w:styleId="116">
    <w:name w:val="Tekst treści (4)"/>
    <w:basedOn w:val="1"/>
    <w:unhideWhenUsed/>
    <w:qFormat/>
    <w:uiPriority w:val="0"/>
    <w:pPr>
      <w:shd w:val="clear" w:color="auto" w:fill="FFFFFF"/>
      <w:spacing w:before="0" w:after="60" w:line="250" w:lineRule="exact"/>
      <w:ind w:hanging="360"/>
      <w:jc w:val="both"/>
    </w:pPr>
    <w:rPr>
      <w:i/>
      <w:sz w:val="20"/>
      <w:szCs w:val="20"/>
    </w:rPr>
  </w:style>
  <w:style w:type="paragraph" w:customStyle="1" w:styleId="117">
    <w:name w:val="Tekst treści1"/>
    <w:basedOn w:val="1"/>
    <w:unhideWhenUsed/>
    <w:qFormat/>
    <w:uiPriority w:val="99"/>
    <w:pPr>
      <w:shd w:val="clear" w:color="auto" w:fill="FFFFFF"/>
      <w:spacing w:before="0" w:after="180" w:line="370" w:lineRule="exact"/>
      <w:ind w:hanging="2400"/>
      <w:jc w:val="center"/>
    </w:pPr>
    <w:rPr>
      <w:sz w:val="20"/>
      <w:szCs w:val="20"/>
    </w:rPr>
  </w:style>
  <w:style w:type="paragraph" w:customStyle="1" w:styleId="118">
    <w:name w:val="Tekst treści (2)1"/>
    <w:basedOn w:val="1"/>
    <w:unhideWhenUsed/>
    <w:qFormat/>
    <w:uiPriority w:val="99"/>
    <w:pPr>
      <w:shd w:val="clear" w:color="auto" w:fill="FFFFFF"/>
      <w:spacing w:before="0" w:after="900" w:line="240" w:lineRule="atLeast"/>
      <w:ind w:hanging="720"/>
      <w:jc w:val="right"/>
    </w:pPr>
    <w:rPr>
      <w:rFonts w:ascii="Calibri" w:hAnsi="Calibri" w:eastAsia="Calibri"/>
      <w:b/>
      <w:sz w:val="20"/>
    </w:rPr>
  </w:style>
  <w:style w:type="paragraph" w:customStyle="1" w:styleId="119">
    <w:name w:val="Tekst podstawowy wcięty 34"/>
    <w:basedOn w:val="1"/>
    <w:qFormat/>
    <w:uiPriority w:val="0"/>
    <w:pPr>
      <w:tabs>
        <w:tab w:val="left" w:pos="-21578"/>
      </w:tabs>
      <w:suppressAutoHyphens/>
      <w:ind w:left="709" w:hanging="425"/>
      <w:jc w:val="both"/>
    </w:pPr>
    <w:rPr>
      <w:rFonts w:ascii="Verdana" w:hAnsi="Verdana" w:eastAsia="Times New Roman"/>
      <w:kern w:val="2"/>
      <w:sz w:val="22"/>
      <w:lang w:eastAsia="ar-SA"/>
    </w:rPr>
  </w:style>
  <w:style w:type="paragraph" w:customStyle="1" w:styleId="120">
    <w:name w:val="service-tag"/>
    <w:basedOn w:val="1"/>
    <w:qFormat/>
    <w:uiPriority w:val="0"/>
    <w:pPr>
      <w:spacing w:beforeAutospacing="1" w:afterAutospacing="1"/>
    </w:pPr>
    <w:rPr>
      <w:rFonts w:ascii="Calibri" w:hAnsi="Calibri" w:eastAsia="Calibri" w:cs="Calibri"/>
      <w:sz w:val="22"/>
      <w:szCs w:val="22"/>
    </w:rPr>
  </w:style>
  <w:style w:type="paragraph" w:customStyle="1" w:styleId="121">
    <w:name w:val="Tekst podstawowy 31"/>
    <w:basedOn w:val="1"/>
    <w:qFormat/>
    <w:uiPriority w:val="0"/>
    <w:pPr>
      <w:suppressAutoHyphens/>
      <w:spacing w:before="0" w:after="240"/>
      <w:jc w:val="both"/>
    </w:pPr>
    <w:rPr>
      <w:rFonts w:ascii="Arial" w:hAnsi="Arial" w:eastAsia="Times New Roman" w:cs="Arial"/>
      <w:sz w:val="20"/>
      <w:szCs w:val="20"/>
      <w:lang w:eastAsia="ar-SA"/>
    </w:rPr>
  </w:style>
  <w:style w:type="paragraph" w:customStyle="1" w:styleId="122">
    <w:name w:val="Styl1"/>
    <w:basedOn w:val="1"/>
    <w:qFormat/>
    <w:uiPriority w:val="0"/>
    <w:pPr>
      <w:widowControl w:val="0"/>
      <w:suppressAutoHyphens/>
      <w:spacing w:before="240" w:after="0"/>
      <w:jc w:val="both"/>
    </w:pPr>
    <w:rPr>
      <w:rFonts w:ascii="Arial" w:hAnsi="Arial" w:eastAsia="Times New Roman" w:cs="Arial"/>
      <w:szCs w:val="20"/>
      <w:lang w:eastAsia="ar-SA"/>
    </w:rPr>
  </w:style>
  <w:style w:type="paragraph" w:customStyle="1" w:styleId="123">
    <w:name w:val="arimr"/>
    <w:basedOn w:val="1"/>
    <w:qFormat/>
    <w:uiPriority w:val="0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  <w:style w:type="paragraph" w:customStyle="1" w:styleId="124">
    <w:name w:val="Tekst treści"/>
    <w:basedOn w:val="1"/>
    <w:qFormat/>
    <w:uiPriority w:val="0"/>
    <w:pPr>
      <w:shd w:val="clear" w:color="auto" w:fill="FFFFFF"/>
      <w:spacing w:line="0" w:lineRule="atLeast"/>
      <w:ind w:hanging="1700"/>
    </w:pPr>
    <w:rPr>
      <w:rFonts w:ascii="Verdana" w:hAnsi="Verdana" w:eastAsia="Verdana" w:cs="Verdana"/>
      <w:sz w:val="19"/>
      <w:szCs w:val="19"/>
      <w:lang w:val="cs-CZ"/>
    </w:rPr>
  </w:style>
  <w:style w:type="paragraph" w:customStyle="1" w:styleId="125">
    <w:name w:val="Tiret 1"/>
    <w:basedOn w:val="1"/>
    <w:qFormat/>
    <w:uiPriority w:val="0"/>
    <w:pPr>
      <w:numPr>
        <w:ilvl w:val="0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126">
    <w:name w:val="Akapit z listą2"/>
    <w:basedOn w:val="1"/>
    <w:qFormat/>
    <w:uiPriority w:val="6"/>
    <w:pPr>
      <w:spacing w:before="0" w:after="200" w:line="276" w:lineRule="auto"/>
      <w:ind w:left="720" w:firstLine="0"/>
    </w:pPr>
    <w:rPr>
      <w:rFonts w:ascii="Calibri" w:hAnsi="Calibri" w:eastAsia="Times New Roman"/>
      <w:sz w:val="22"/>
      <w:szCs w:val="22"/>
      <w:lang w:eastAsia="en-US"/>
    </w:rPr>
  </w:style>
  <w:style w:type="paragraph" w:customStyle="1" w:styleId="127">
    <w:name w:val="Default1"/>
    <w:basedOn w:val="1"/>
    <w:qFormat/>
    <w:uiPriority w:val="99"/>
    <w:pPr>
      <w:widowControl w:val="0"/>
      <w:suppressAutoHyphens/>
    </w:pPr>
    <w:rPr>
      <w:rFonts w:eastAsia="Times New Roman"/>
      <w:color w:val="000000"/>
      <w:kern w:val="2"/>
      <w:lang w:eastAsia="hi-IN" w:bidi="hi-IN"/>
    </w:rPr>
  </w:style>
  <w:style w:type="paragraph" w:customStyle="1" w:styleId="128">
    <w:name w:val="Zawartość ramki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26149C-2F5C-4A30-B785-8AFE492FE0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3</Pages>
  <Words>318</Words>
  <Characters>2044</Characters>
  <Paragraphs>33</Paragraphs>
  <TotalTime>0</TotalTime>
  <ScaleCrop>false</ScaleCrop>
  <LinksUpToDate>false</LinksUpToDate>
  <CharactersWithSpaces>2352</CharactersWithSpaces>
  <Application>WPS Office_11.2.0.8991_F1E327BC-269C-435d-A152-05C5408002CA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2022-06-10T08:47:00Z</dcterms:created>
  <dc:creator>OS Warta SA</dc:creator>
  <cp:lastModifiedBy>Alinka</cp:lastModifiedBy>
  <cp:lastPrinted>2022-06-29T08:45:00Z</cp:lastPrinted>
  <dcterms:modified xsi:type="dcterms:W3CDTF">2023-09-08T07:51:22Z</dcterms:modified>
  <dc:title>ZAMAWIAJĄCY: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.</vt:lpwstr>
  </property>
  <property fmtid="{D5CDD505-2E9C-101B-9397-08002B2CF9AE}" pid="3" name="DocSecurity">
    <vt:i4>0</vt:i4>
  </property>
  <property fmtid="{D5CDD505-2E9C-101B-9397-08002B2CF9AE}" pid="4" name="KSOProductBuildVer">
    <vt:lpwstr>1045-11.2.0.8991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