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>
        <w:rPr>
          <w:rFonts w:hint="default" w:ascii="Arial" w:hAnsi="Arial" w:cs="Arial"/>
          <w:b/>
          <w:bCs/>
          <w:lang w:val="pl-PL"/>
        </w:rPr>
        <w:t>4</w:t>
      </w:r>
      <w:r>
        <w:rPr>
          <w:rFonts w:ascii="Arial" w:hAnsi="Arial" w:cs="Arial"/>
          <w:b/>
          <w:bCs/>
        </w:rPr>
        <w:t xml:space="preserve"> do SWZ</w:t>
      </w:r>
    </w:p>
    <w:p>
      <w:pPr>
        <w:bidi w:val="0"/>
        <w:spacing w:line="276" w:lineRule="auto"/>
        <w:jc w:val="right"/>
        <w:rPr>
          <w:rFonts w:hint="default"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Nr postępowania </w:t>
      </w:r>
      <w:r>
        <w:rPr>
          <w:rFonts w:hint="default" w:ascii="Arial" w:hAnsi="Arial" w:cs="Arial"/>
          <w:b/>
          <w:bCs/>
          <w:lang w:val="pl-PL"/>
        </w:rPr>
        <w:t>ZD.26.6.2023</w:t>
      </w:r>
      <w:bookmarkStart w:id="0" w:name="_GoBack"/>
      <w:bookmarkEnd w:id="0"/>
    </w:p>
    <w:p>
      <w:pPr>
        <w:spacing w:line="276" w:lineRule="auto"/>
        <w:ind w:left="480" w:leftChars="200" w:firstLine="0" w:firstLineChars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ZAMAWIAJĄCY: </w:t>
      </w:r>
    </w:p>
    <w:p>
      <w:pPr>
        <w:tabs>
          <w:tab w:val="left" w:pos="993"/>
        </w:tabs>
        <w:spacing w:line="276" w:lineRule="auto"/>
        <w:ind w:left="480" w:leftChars="200" w:firstLine="0" w:firstLineChars="0"/>
        <w:rPr>
          <w:rFonts w:ascii="Arial" w:hAnsi="Arial" w:cs="Arial"/>
        </w:rPr>
      </w:pPr>
      <w:r>
        <w:rPr>
          <w:rFonts w:hint="default" w:ascii="Arial" w:hAnsi="Arial" w:cs="Arial"/>
          <w:lang w:val="pl-PL"/>
        </w:rPr>
        <w:t>MUZEUM CZĘSTOCHOWSKIE</w:t>
      </w:r>
    </w:p>
    <w:p>
      <w:pPr>
        <w:tabs>
          <w:tab w:val="left" w:pos="993"/>
        </w:tabs>
        <w:spacing w:line="276" w:lineRule="auto"/>
        <w:ind w:left="480" w:leftChars="200" w:firstLine="0" w:firstLineChars="0"/>
        <w:rPr>
          <w:rFonts w:ascii="Arial" w:hAnsi="Arial" w:cs="Arial"/>
        </w:rPr>
      </w:pPr>
      <w:r>
        <w:rPr>
          <w:rFonts w:hint="default" w:ascii="Arial" w:hAnsi="Arial" w:cs="Arial"/>
          <w:lang w:val="pl-PL"/>
        </w:rPr>
        <w:t>Aleja NMP 47</w:t>
      </w:r>
      <w:r>
        <w:rPr>
          <w:rFonts w:ascii="Arial" w:hAnsi="Arial" w:cs="Arial"/>
        </w:rPr>
        <w:t>,  42-2</w:t>
      </w:r>
      <w:r>
        <w:rPr>
          <w:rFonts w:hint="default" w:ascii="Arial" w:hAnsi="Arial" w:cs="Arial"/>
          <w:lang w:val="pl-PL"/>
        </w:rPr>
        <w:t>17</w:t>
      </w:r>
      <w:r>
        <w:rPr>
          <w:rFonts w:ascii="Arial" w:hAnsi="Arial" w:cs="Arial"/>
        </w:rPr>
        <w:t xml:space="preserve"> Częstochowa.</w:t>
      </w:r>
    </w:p>
    <w:p>
      <w:pPr>
        <w:tabs>
          <w:tab w:val="left" w:pos="993"/>
        </w:tabs>
        <w:spacing w:line="276" w:lineRule="auto"/>
        <w:ind w:left="480" w:leftChars="200" w:firstLine="0" w:firstLineChars="0"/>
        <w:rPr>
          <w:rFonts w:ascii="Arial" w:hAnsi="Arial" w:cs="Arial"/>
          <w:sz w:val="12"/>
        </w:rPr>
      </w:pPr>
    </w:p>
    <w:p>
      <w:pPr>
        <w:tabs>
          <w:tab w:val="left" w:pos="993"/>
        </w:tabs>
        <w:spacing w:line="276" w:lineRule="auto"/>
        <w:ind w:left="480" w:leftChars="200" w:firstLine="0" w:firstLineChars="0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>
      <w:pPr>
        <w:spacing w:line="276" w:lineRule="auto"/>
        <w:ind w:left="480" w:leftChars="200" w:firstLine="0" w:firstLineChars="0"/>
        <w:jc w:val="both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>Nazwa Wykonawcy:…………………………………………………</w:t>
      </w:r>
      <w:r>
        <w:rPr>
          <w:rFonts w:hint="default" w:ascii="Arial" w:hAnsi="Arial" w:cs="Arial"/>
          <w:lang w:val="pl-PL"/>
        </w:rPr>
        <w:t>.</w:t>
      </w:r>
    </w:p>
    <w:p>
      <w:pPr>
        <w:spacing w:line="276" w:lineRule="auto"/>
        <w:ind w:left="480" w:leftChars="200" w:firstLine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Wykonawcy:……………………………………………………</w:t>
      </w:r>
    </w:p>
    <w:p>
      <w:pPr>
        <w:spacing w:line="276" w:lineRule="auto"/>
        <w:ind w:left="480" w:leftChars="200" w:firstLine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NIP:……………………………………………………………………</w:t>
      </w:r>
      <w:r>
        <w:rPr>
          <w:rFonts w:hint="default" w:ascii="Arial" w:hAnsi="Arial" w:cs="Arial"/>
          <w:lang w:val="pl-PL"/>
        </w:rPr>
        <w:t xml:space="preserve">..  </w:t>
      </w:r>
      <w:r>
        <w:rPr>
          <w:rFonts w:ascii="Arial" w:hAnsi="Arial" w:cs="Arial"/>
        </w:rPr>
        <w:t>REGON:………………………………………………………………</w:t>
      </w:r>
    </w:p>
    <w:p>
      <w:pPr>
        <w:spacing w:line="276" w:lineRule="auto"/>
        <w:ind w:left="480" w:leftChars="200" w:firstLine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Tel.:……………………………………………………………………</w:t>
      </w:r>
      <w:r>
        <w:rPr>
          <w:rFonts w:hint="default" w:ascii="Arial" w:hAnsi="Arial" w:cs="Arial"/>
          <w:lang w:val="pl-PL"/>
        </w:rPr>
        <w:t xml:space="preserve">.   </w:t>
      </w:r>
      <w:r>
        <w:rPr>
          <w:rFonts w:ascii="Arial" w:hAnsi="Arial" w:cs="Arial"/>
        </w:rPr>
        <w:t>e-mail:………………………………</w:t>
      </w:r>
      <w:r>
        <w:rPr>
          <w:rFonts w:hint="default" w:ascii="Arial" w:hAnsi="Arial" w:cs="Arial"/>
          <w:lang w:val="pl-PL"/>
        </w:rPr>
        <w:t>.</w:t>
      </w:r>
      <w:r>
        <w:rPr>
          <w:rFonts w:ascii="Arial" w:hAnsi="Arial" w:cs="Arial"/>
        </w:rPr>
        <w:t>…………………………………</w:t>
      </w:r>
    </w:p>
    <w:p>
      <w:pPr>
        <w:spacing w:line="276" w:lineRule="auto"/>
        <w:ind w:left="240" w:leftChars="100" w:firstLine="0" w:firstLineChars="0"/>
        <w:rPr>
          <w:rFonts w:ascii="Arial" w:hAnsi="Arial" w:cs="Arial"/>
          <w:sz w:val="1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01" w:leftChars="0" w:hanging="1219" w:firstLineChars="0"/>
        <w:jc w:val="center"/>
        <w:textAlignment w:val="auto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eastAsia="Times New Roman" w:cs="Arial"/>
          <w:b/>
          <w:sz w:val="24"/>
          <w:szCs w:val="24"/>
          <w:lang w:eastAsia="pl-PL"/>
        </w:rPr>
        <w:t>W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pl-PL"/>
        </w:rPr>
        <w:t xml:space="preserve">YKAZ 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pl-PL"/>
        </w:rPr>
        <w:tab/>
      </w:r>
      <w:r>
        <w:rPr>
          <w:rFonts w:hint="default" w:ascii="Arial" w:hAnsi="Arial" w:eastAsia="Times New Roman" w:cs="Arial"/>
          <w:b/>
          <w:sz w:val="24"/>
          <w:szCs w:val="24"/>
          <w:lang w:val="en-US" w:eastAsia="pl-PL"/>
        </w:rPr>
        <w:t>DOSTAW</w:t>
      </w:r>
      <w:r>
        <w:rPr>
          <w:rFonts w:hint="default" w:ascii="Arial" w:hAnsi="Arial"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hint="default" w:ascii="Arial" w:hAnsi="Arial" w:eastAsia="Times New Roman" w:cs="Arial"/>
          <w:b/>
          <w:sz w:val="24"/>
          <w:szCs w:val="24"/>
          <w:lang w:eastAsia="pl-PL"/>
        </w:rPr>
        <w:br w:type="textWrapping"/>
      </w:r>
      <w:r>
        <w:rPr>
          <w:rFonts w:hint="default" w:ascii="Arial" w:hAnsi="Arial" w:eastAsia="Times New Roman" w:cs="Arial"/>
          <w:b/>
          <w:sz w:val="24"/>
          <w:szCs w:val="24"/>
          <w:lang w:eastAsia="pl-PL"/>
        </w:rPr>
        <w:t xml:space="preserve">w celu oceny spełniania warunku w zakresie zdolności technicznej lub zawodowej w postępowaniu pn.: 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l-PL"/>
        </w:rPr>
        <w:t xml:space="preserve"> </w:t>
      </w:r>
      <w:r>
        <w:rPr>
          <w:rFonts w:hint="default" w:ascii="Arial" w:hAnsi="Arial" w:eastAsia="Times New Roman" w:cs="Arial"/>
          <w:b/>
          <w:bCs/>
          <w:sz w:val="24"/>
          <w:szCs w:val="24"/>
          <w:lang w:eastAsia="pl-PL"/>
        </w:rPr>
        <w:t>„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l-PL"/>
        </w:rPr>
        <w:t>Dostawa wraz z montażem zabudowy aranżacyjnej stałej wystawy historycznej w Muzeum Częstochowskim”</w:t>
      </w:r>
    </w:p>
    <w:tbl>
      <w:tblPr>
        <w:tblStyle w:val="47"/>
        <w:tblpPr w:leftFromText="180" w:rightFromText="180" w:vertAnchor="text" w:horzAnchor="page" w:tblpX="879" w:tblpY="453"/>
        <w:tblOverlap w:val="never"/>
        <w:tblW w:w="15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252"/>
        <w:gridCol w:w="1576"/>
        <w:gridCol w:w="1703"/>
        <w:gridCol w:w="1819"/>
        <w:gridCol w:w="2076"/>
        <w:gridCol w:w="2183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587" w:type="dxa"/>
            <w:noWrap w:val="0"/>
            <w:vAlign w:val="center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Zakres/opis wykonanych dostaw</w:t>
            </w:r>
          </w:p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 xml:space="preserve">należy podać informacje </w:t>
            </w: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 xml:space="preserve">w zakresie niezbędnym do wykazania spełnienia warunku, </w:t>
            </w: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o którym mowa w SWZ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Wartość wykonanej dostawy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Miejsce wykonania dostawy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Data wykonania dostawy (zamówienia) – zakończenie</w:t>
            </w:r>
          </w:p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 xml:space="preserve">Podmiot (odbiorca) - </w:t>
            </w: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nazwa</w:t>
            </w: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- dla którego wykonano zamówienie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Dysponowanie</w:t>
            </w:r>
          </w:p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  <w:t>(własne / użyczone przez podmiot trzeci)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Data i rodzaj dokumentu potwierdzającego, że </w:t>
            </w:r>
            <w:r>
              <w:rPr>
                <w:rFonts w:hint="default" w:ascii="Arial" w:hAnsi="Arial" w:cs="Arial"/>
                <w:b/>
                <w:bCs/>
                <w:sz w:val="20"/>
                <w:lang w:val="pl-PL"/>
              </w:rPr>
              <w:t>dostawa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został</w:t>
            </w:r>
            <w:r>
              <w:rPr>
                <w:rFonts w:hint="default" w:ascii="Arial" w:hAnsi="Arial" w:cs="Arial"/>
                <w:b/>
                <w:bCs/>
                <w:sz w:val="20"/>
                <w:lang w:val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wykonan</w:t>
            </w:r>
            <w:r>
              <w:rPr>
                <w:rFonts w:hint="default" w:ascii="Arial" w:hAnsi="Arial" w:cs="Arial"/>
                <w:b/>
                <w:bCs/>
                <w:sz w:val="20"/>
                <w:lang w:val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należycie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587" w:type="dxa"/>
            <w:noWrap w:val="0"/>
            <w:vAlign w:val="center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2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87" w:type="dxa"/>
            <w:noWrap w:val="0"/>
            <w:vAlign w:val="center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2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87" w:type="dxa"/>
            <w:noWrap w:val="0"/>
            <w:vAlign w:val="center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2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>
      <w:pPr>
        <w:widowControl w:val="0"/>
        <w:spacing w:before="240" w:after="24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>
      <w:pPr>
        <w:widowControl w:val="0"/>
        <w:spacing w:before="240" w:after="240" w:line="360" w:lineRule="auto"/>
        <w:jc w:val="both"/>
        <w:rPr>
          <w:rFonts w:hint="default" w:ascii="Arial" w:hAnsi="Arial" w:eastAsia="Times New Roman" w:cs="Arial"/>
          <w:sz w:val="24"/>
          <w:szCs w:val="24"/>
          <w:lang w:eastAsia="pl-PL"/>
        </w:rPr>
      </w:pPr>
      <w:r>
        <w:rPr>
          <w:rFonts w:hint="default" w:ascii="Arial" w:hAnsi="Arial" w:eastAsia="Times New Roman" w:cs="Arial"/>
          <w:sz w:val="24"/>
          <w:szCs w:val="24"/>
          <w:lang w:eastAsia="pl-PL"/>
        </w:rPr>
        <w:t>Do wykazu załączam(my) dowody określające czy wykazane dostawy zostały wykonane w sposób należyty.</w:t>
      </w:r>
    </w:p>
    <w:p>
      <w:pPr>
        <w:widowControl w:val="0"/>
        <w:spacing w:before="240" w:after="240" w:line="360" w:lineRule="auto"/>
        <w:jc w:val="both"/>
        <w:rPr>
          <w:rFonts w:hint="default" w:ascii="Arial" w:hAnsi="Arial" w:eastAsia="sans-serif" w:cs="Arial"/>
          <w:i/>
          <w:iCs/>
          <w:sz w:val="24"/>
          <w:szCs w:val="24"/>
        </w:rPr>
      </w:pPr>
      <w:r>
        <w:rPr>
          <w:rFonts w:hint="default" w:ascii="Arial" w:hAnsi="Arial" w:eastAsia="sans-serif" w:cs="Arial"/>
          <w:i/>
          <w:iCs/>
          <w:sz w:val="24"/>
          <w:szCs w:val="24"/>
          <w:lang w:val="pl-PL"/>
        </w:rPr>
        <w:t>D</w:t>
      </w:r>
      <w:r>
        <w:rPr>
          <w:rFonts w:hint="default" w:ascii="Arial" w:hAnsi="Arial" w:eastAsia="sans-serif" w:cs="Arial"/>
          <w:i/>
          <w:iCs/>
          <w:sz w:val="24"/>
          <w:szCs w:val="24"/>
        </w:rPr>
        <w:t>owodami, o których mowa, są referencje bądź inne dokumenty sporządzone</w:t>
      </w:r>
      <w:r>
        <w:rPr>
          <w:rFonts w:hint="default" w:ascii="Arial" w:hAnsi="Arial" w:eastAsia="sans-serif" w:cs="Arial"/>
          <w:i/>
          <w:iCs/>
          <w:sz w:val="24"/>
          <w:szCs w:val="24"/>
          <w:lang w:val="pl-PL"/>
        </w:rPr>
        <w:t xml:space="preserve"> </w:t>
      </w:r>
      <w:r>
        <w:rPr>
          <w:rFonts w:hint="default" w:ascii="Arial" w:hAnsi="Arial" w:eastAsia="sans-serif" w:cs="Arial"/>
          <w:i/>
          <w:iCs/>
          <w:sz w:val="24"/>
          <w:szCs w:val="24"/>
        </w:rPr>
        <w:t>przez podmiot, na rzecz którego dostawy lub usługi zostały wykonane, a w przypadku świadczeń powtarzających się</w:t>
      </w:r>
      <w:r>
        <w:rPr>
          <w:rFonts w:hint="default" w:ascii="Arial" w:hAnsi="Arial" w:eastAsia="sans-serif" w:cs="Arial"/>
          <w:i/>
          <w:iCs/>
          <w:sz w:val="24"/>
          <w:szCs w:val="24"/>
          <w:lang w:val="pl-PL"/>
        </w:rPr>
        <w:t xml:space="preserve"> </w:t>
      </w:r>
      <w:r>
        <w:rPr>
          <w:rFonts w:hint="default" w:ascii="Arial" w:hAnsi="Arial" w:eastAsia="sans-serif" w:cs="Arial"/>
          <w:i/>
          <w:iCs/>
          <w:sz w:val="24"/>
          <w:szCs w:val="24"/>
        </w:rPr>
        <w:t>lub ciągłych są wykonywane, a jeżeli wykonawca z przyczyn niezależnych od niego nie jest w stanie uzyskać tych</w:t>
      </w:r>
      <w:r>
        <w:rPr>
          <w:rFonts w:hint="default" w:ascii="Arial" w:hAnsi="Arial" w:eastAsia="sans-serif" w:cs="Arial"/>
          <w:i/>
          <w:iCs/>
          <w:sz w:val="24"/>
          <w:szCs w:val="24"/>
          <w:lang w:val="pl-PL"/>
        </w:rPr>
        <w:t xml:space="preserve"> </w:t>
      </w:r>
      <w:r>
        <w:rPr>
          <w:rFonts w:hint="default" w:ascii="Arial" w:hAnsi="Arial" w:eastAsia="sans-serif" w:cs="Arial"/>
          <w:i/>
          <w:iCs/>
          <w:sz w:val="24"/>
          <w:szCs w:val="24"/>
        </w:rPr>
        <w:t xml:space="preserve">dokumentów – oświadczenie </w:t>
      </w:r>
      <w:r>
        <w:rPr>
          <w:rFonts w:hint="default" w:ascii="Arial" w:hAnsi="Arial" w:eastAsia="sans-serif" w:cs="Arial"/>
          <w:i/>
          <w:iCs/>
          <w:sz w:val="24"/>
          <w:szCs w:val="24"/>
          <w:lang w:val="pl-PL"/>
        </w:rPr>
        <w:t>W</w:t>
      </w:r>
      <w:r>
        <w:rPr>
          <w:rFonts w:hint="default" w:ascii="Arial" w:hAnsi="Arial" w:eastAsia="sans-serif" w:cs="Arial"/>
          <w:i/>
          <w:iCs/>
          <w:sz w:val="24"/>
          <w:szCs w:val="24"/>
        </w:rPr>
        <w:t>ykonawcy;</w:t>
      </w:r>
    </w:p>
    <w:p>
      <w:pPr>
        <w:widowControl w:val="0"/>
        <w:spacing w:before="240" w:after="240" w:line="360" w:lineRule="auto"/>
        <w:jc w:val="both"/>
        <w:rPr>
          <w:rFonts w:hint="default" w:ascii="Arial" w:hAnsi="Arial" w:eastAsia="Times New Roman" w:cs="Arial"/>
          <w:i/>
          <w:iCs/>
          <w:sz w:val="24"/>
          <w:szCs w:val="24"/>
          <w:lang w:eastAsia="pl-PL"/>
        </w:rPr>
      </w:pPr>
      <w:r>
        <w:rPr>
          <w:rFonts w:hint="default" w:ascii="Arial" w:hAnsi="Arial" w:eastAsia="sans-serif" w:cs="Arial"/>
          <w:i/>
          <w:iCs/>
          <w:sz w:val="24"/>
          <w:szCs w:val="24"/>
          <w:lang w:val="pl-PL"/>
        </w:rPr>
        <w:t>W</w:t>
      </w:r>
      <w:r>
        <w:rPr>
          <w:rFonts w:hint="default" w:ascii="Arial" w:hAnsi="Arial" w:eastAsia="sans-serif" w:cs="Arial"/>
          <w:i/>
          <w:iCs/>
          <w:sz w:val="24"/>
          <w:szCs w:val="24"/>
        </w:rPr>
        <w:t xml:space="preserve"> przypadku świadczeń powtarzających się lub ciągłych nadal wykonywanych referencje bądź inne dokumenty potwierdzające ich należyte wykonywanie powinny być wystawione w okresie</w:t>
      </w:r>
      <w:r>
        <w:rPr>
          <w:rFonts w:hint="default" w:ascii="Arial" w:hAnsi="Arial" w:eastAsia="sans-serif" w:cs="Arial"/>
          <w:i/>
          <w:iCs/>
          <w:sz w:val="24"/>
          <w:szCs w:val="24"/>
          <w:lang w:val="pl-PL"/>
        </w:rPr>
        <w:t xml:space="preserve"> </w:t>
      </w:r>
      <w:r>
        <w:rPr>
          <w:rFonts w:hint="default" w:ascii="Arial" w:hAnsi="Arial" w:eastAsia="sans-serif" w:cs="Arial"/>
          <w:i/>
          <w:iCs/>
          <w:sz w:val="24"/>
          <w:szCs w:val="24"/>
        </w:rPr>
        <w:t>ostatnich 3 miesięcy;</w:t>
      </w:r>
    </w:p>
    <w:p>
      <w:pPr>
        <w:widowControl w:val="0"/>
        <w:spacing w:before="240" w:after="0" w:line="360" w:lineRule="auto"/>
        <w:jc w:val="both"/>
        <w:rPr>
          <w:rFonts w:hint="default" w:ascii="Arial" w:hAnsi="Arial" w:eastAsia="Times New Roman" w:cs="Arial"/>
          <w:sz w:val="24"/>
          <w:szCs w:val="24"/>
          <w:lang w:eastAsia="pl-PL"/>
        </w:rPr>
      </w:pPr>
      <w:r>
        <w:rPr>
          <w:rFonts w:hint="default" w:ascii="Arial" w:hAnsi="Arial" w:eastAsia="Times New Roman" w:cs="Arial"/>
          <w:sz w:val="24"/>
          <w:szCs w:val="24"/>
          <w:lang w:eastAsia="pl-PL"/>
        </w:rPr>
        <w:t>Miejscowość ……………, dnia …………… 2023 r.</w:t>
      </w:r>
    </w:p>
    <w:p>
      <w:pPr>
        <w:widowControl w:val="0"/>
        <w:spacing w:before="240" w:after="0" w:line="360" w:lineRule="auto"/>
        <w:jc w:val="both"/>
        <w:rPr>
          <w:rFonts w:hint="default" w:ascii="Arial" w:hAnsi="Arial" w:eastAsia="Times New Roman" w:cs="Arial"/>
          <w:sz w:val="24"/>
          <w:szCs w:val="24"/>
          <w:lang w:eastAsia="pl-PL"/>
        </w:rPr>
      </w:pPr>
    </w:p>
    <w:p>
      <w:pPr>
        <w:widowControl w:val="0"/>
        <w:spacing w:after="0" w:line="360" w:lineRule="auto"/>
        <w:ind w:left="4536" w:firstLine="2788" w:firstLineChars="0"/>
        <w:jc w:val="center"/>
        <w:rPr>
          <w:rFonts w:hint="default" w:ascii="Arial" w:hAnsi="Arial" w:eastAsia="Times New Roman" w:cs="Arial"/>
          <w:b/>
          <w:bCs/>
          <w:sz w:val="24"/>
          <w:szCs w:val="24"/>
          <w:lang w:val="en-US" w:eastAsia="pl-PL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l-PL"/>
        </w:rPr>
        <w:t>...............................................</w:t>
      </w:r>
      <w:r>
        <w:rPr>
          <w:rFonts w:hint="default" w:ascii="Arial" w:hAnsi="Arial" w:eastAsia="Times New Roman" w:cs="Arial"/>
          <w:b/>
          <w:bCs/>
          <w:sz w:val="24"/>
          <w:szCs w:val="24"/>
          <w:lang w:eastAsia="pl-PL"/>
        </w:rPr>
        <w:t>…………………………………………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l-PL"/>
        </w:rPr>
        <w:t>.................</w:t>
      </w:r>
    </w:p>
    <w:p>
      <w:pPr>
        <w:widowControl w:val="0"/>
        <w:spacing w:after="0" w:line="360" w:lineRule="auto"/>
        <w:ind w:left="4536"/>
        <w:jc w:val="right"/>
        <w:rPr>
          <w:rFonts w:hint="default" w:ascii="Arial" w:hAnsi="Arial" w:eastAsia="Times New Roman" w:cs="Arial"/>
          <w:b/>
          <w:bCs/>
          <w:i/>
          <w:sz w:val="24"/>
          <w:szCs w:val="24"/>
          <w:lang w:eastAsia="pl-PL"/>
        </w:rPr>
      </w:pPr>
      <w:r>
        <w:rPr>
          <w:rFonts w:hint="default" w:ascii="Arial" w:hAnsi="Arial" w:eastAsia="Times New Roman" w:cs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hint="default"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hint="default" w:ascii="Arial" w:hAnsi="Arial" w:eastAsia="Times New Roman" w:cs="Arial"/>
          <w:b/>
          <w:bCs/>
          <w:i/>
          <w:sz w:val="24"/>
          <w:szCs w:val="24"/>
          <w:lang w:eastAsia="pl-PL"/>
        </w:rPr>
        <w:t>zgodnie z SWZ</w:t>
      </w:r>
      <w:r>
        <w:rPr>
          <w:rFonts w:hint="default" w:ascii="Arial" w:hAnsi="Arial" w:eastAsia="Times New Roman" w:cs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hint="default" w:ascii="Arial" w:hAnsi="Arial" w:eastAsia="Times New Roman" w:cs="Arial"/>
          <w:b/>
          <w:bCs/>
          <w:i/>
          <w:sz w:val="24"/>
          <w:szCs w:val="24"/>
          <w:lang w:eastAsia="pl-PL"/>
        </w:rPr>
        <w:t>)</w:t>
      </w:r>
    </w:p>
    <w:p>
      <w:pPr>
        <w:spacing w:line="276" w:lineRule="auto"/>
        <w:rPr>
          <w:rFonts w:hint="default" w:ascii="Arial" w:hAnsi="Arial" w:cs="Arial"/>
          <w:sz w:val="24"/>
          <w:szCs w:val="24"/>
        </w:rPr>
      </w:pPr>
    </w:p>
    <w:p>
      <w:pPr>
        <w:spacing w:line="276" w:lineRule="auto"/>
        <w:rPr>
          <w:rFonts w:hint="default" w:ascii="Arial" w:hAnsi="Arial" w:cs="Arial"/>
          <w:sz w:val="24"/>
          <w:szCs w:val="24"/>
        </w:rPr>
      </w:pPr>
    </w:p>
    <w:p>
      <w:pPr>
        <w:widowControl w:val="0"/>
        <w:spacing w:before="240"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footerReference r:id="rId3" w:type="default"/>
      <w:footerReference r:id="rId4" w:type="even"/>
      <w:pgSz w:w="16838" w:h="11906" w:orient="landscape"/>
      <w:pgMar w:top="1134" w:right="709" w:bottom="1274" w:left="4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游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rPr>
        <w:rStyle w:val="45"/>
      </w:rPr>
    </w:pPr>
    <w:r>
      <w:rPr>
        <w:rStyle w:val="45"/>
      </w:rPr>
      <w:fldChar w:fldCharType="begin"/>
    </w:r>
    <w:r>
      <w:rPr>
        <w:rStyle w:val="45"/>
      </w:rPr>
      <w:instrText xml:space="preserve">PAGE  </w:instrText>
    </w:r>
    <w:r>
      <w:rPr>
        <w:rStyle w:val="45"/>
      </w:rPr>
      <w:fldChar w:fldCharType="separate"/>
    </w:r>
    <w:r>
      <w:rPr>
        <w:rStyle w:val="45"/>
      </w:rPr>
      <w:t>21</w:t>
    </w:r>
    <w:r>
      <w:rPr>
        <w:rStyle w:val="45"/>
      </w:rPr>
      <w:fldChar w:fldCharType="end"/>
    </w:r>
  </w:p>
  <w:p>
    <w:pPr>
      <w:pStyle w:val="2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rPr>
        <w:rStyle w:val="45"/>
      </w:rPr>
    </w:pPr>
    <w:r>
      <w:rPr>
        <w:rStyle w:val="45"/>
      </w:rPr>
      <w:fldChar w:fldCharType="begin"/>
    </w:r>
    <w:r>
      <w:rPr>
        <w:rStyle w:val="45"/>
      </w:rPr>
      <w:instrText xml:space="preserve">PAGE  </w:instrText>
    </w:r>
    <w:r>
      <w:rPr>
        <w:rStyle w:val="45"/>
      </w:rPr>
      <w:fldChar w:fldCharType="end"/>
    </w:r>
  </w:p>
  <w:p>
    <w:pPr>
      <w:pStyle w:val="2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FFFFF82"/>
    <w:lvl w:ilvl="0" w:tentative="0">
      <w:start w:val="1"/>
      <w:numFmt w:val="bullet"/>
      <w:pStyle w:val="31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1">
    <w:nsid w:val="FFFFFF83"/>
    <w:multiLevelType w:val="singleLevel"/>
    <w:tmpl w:val="FFFFFF83"/>
    <w:lvl w:ilvl="0" w:tentative="0">
      <w:start w:val="1"/>
      <w:numFmt w:val="bullet"/>
      <w:pStyle w:val="3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2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4">
    <w:nsid w:val="42713452"/>
    <w:multiLevelType w:val="singleLevel"/>
    <w:tmpl w:val="42713452"/>
    <w:lvl w:ilvl="0" w:tentative="0">
      <w:start w:val="1"/>
      <w:numFmt w:val="bullet"/>
      <w:pStyle w:val="119"/>
      <w:lvlText w:val="–"/>
      <w:lvlJc w:val="left"/>
      <w:pPr>
        <w:tabs>
          <w:tab w:val="left" w:pos="1417"/>
        </w:tabs>
        <w:ind w:left="1417" w:hanging="56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07"/>
    <w:rsid w:val="000000E4"/>
    <w:rsid w:val="00001ECF"/>
    <w:rsid w:val="00002ABD"/>
    <w:rsid w:val="00004171"/>
    <w:rsid w:val="0000468B"/>
    <w:rsid w:val="0000486E"/>
    <w:rsid w:val="00004EE8"/>
    <w:rsid w:val="00005BB0"/>
    <w:rsid w:val="00005DA8"/>
    <w:rsid w:val="00006DE3"/>
    <w:rsid w:val="0000700A"/>
    <w:rsid w:val="00007B44"/>
    <w:rsid w:val="00007CA8"/>
    <w:rsid w:val="00007CE3"/>
    <w:rsid w:val="000109DE"/>
    <w:rsid w:val="00010C16"/>
    <w:rsid w:val="00010D9D"/>
    <w:rsid w:val="0001164F"/>
    <w:rsid w:val="00012A22"/>
    <w:rsid w:val="00012B89"/>
    <w:rsid w:val="00012D35"/>
    <w:rsid w:val="00012F29"/>
    <w:rsid w:val="00013098"/>
    <w:rsid w:val="000143E9"/>
    <w:rsid w:val="000148A1"/>
    <w:rsid w:val="0001575A"/>
    <w:rsid w:val="00015801"/>
    <w:rsid w:val="00015C31"/>
    <w:rsid w:val="0001624A"/>
    <w:rsid w:val="000163E7"/>
    <w:rsid w:val="00016DE4"/>
    <w:rsid w:val="00017C6C"/>
    <w:rsid w:val="0002120B"/>
    <w:rsid w:val="000215AD"/>
    <w:rsid w:val="00022042"/>
    <w:rsid w:val="000221BA"/>
    <w:rsid w:val="0002227B"/>
    <w:rsid w:val="00022A40"/>
    <w:rsid w:val="000236B7"/>
    <w:rsid w:val="00023A5B"/>
    <w:rsid w:val="000242D3"/>
    <w:rsid w:val="000248FE"/>
    <w:rsid w:val="00024F6C"/>
    <w:rsid w:val="00026899"/>
    <w:rsid w:val="00026CE2"/>
    <w:rsid w:val="00026E02"/>
    <w:rsid w:val="000304D0"/>
    <w:rsid w:val="00031864"/>
    <w:rsid w:val="0003288A"/>
    <w:rsid w:val="000349D2"/>
    <w:rsid w:val="00034D22"/>
    <w:rsid w:val="00035549"/>
    <w:rsid w:val="00035737"/>
    <w:rsid w:val="000359B4"/>
    <w:rsid w:val="00036865"/>
    <w:rsid w:val="00036E93"/>
    <w:rsid w:val="00037279"/>
    <w:rsid w:val="000400DE"/>
    <w:rsid w:val="00042228"/>
    <w:rsid w:val="00042CA9"/>
    <w:rsid w:val="00042D45"/>
    <w:rsid w:val="000431DF"/>
    <w:rsid w:val="00044408"/>
    <w:rsid w:val="00045C58"/>
    <w:rsid w:val="00045F6A"/>
    <w:rsid w:val="0004621C"/>
    <w:rsid w:val="00046A36"/>
    <w:rsid w:val="000506D3"/>
    <w:rsid w:val="000517FF"/>
    <w:rsid w:val="000519B7"/>
    <w:rsid w:val="00052123"/>
    <w:rsid w:val="0005299A"/>
    <w:rsid w:val="00052E20"/>
    <w:rsid w:val="00053349"/>
    <w:rsid w:val="0005447B"/>
    <w:rsid w:val="00054F8A"/>
    <w:rsid w:val="000556C3"/>
    <w:rsid w:val="0005594C"/>
    <w:rsid w:val="00055B43"/>
    <w:rsid w:val="00055CDC"/>
    <w:rsid w:val="00055EE9"/>
    <w:rsid w:val="00056271"/>
    <w:rsid w:val="0005788C"/>
    <w:rsid w:val="0006044C"/>
    <w:rsid w:val="00060888"/>
    <w:rsid w:val="00060B89"/>
    <w:rsid w:val="00061312"/>
    <w:rsid w:val="000617BB"/>
    <w:rsid w:val="00062397"/>
    <w:rsid w:val="000628D5"/>
    <w:rsid w:val="00063FF1"/>
    <w:rsid w:val="00064C43"/>
    <w:rsid w:val="000653D2"/>
    <w:rsid w:val="00065A51"/>
    <w:rsid w:val="00066E68"/>
    <w:rsid w:val="00070C30"/>
    <w:rsid w:val="00070DB2"/>
    <w:rsid w:val="00071C05"/>
    <w:rsid w:val="00072487"/>
    <w:rsid w:val="00072A6F"/>
    <w:rsid w:val="000733CE"/>
    <w:rsid w:val="00074FD6"/>
    <w:rsid w:val="0007533B"/>
    <w:rsid w:val="000754E5"/>
    <w:rsid w:val="000757FA"/>
    <w:rsid w:val="00075AC2"/>
    <w:rsid w:val="0007666E"/>
    <w:rsid w:val="0007694F"/>
    <w:rsid w:val="00076B5A"/>
    <w:rsid w:val="00076D5F"/>
    <w:rsid w:val="00077A7F"/>
    <w:rsid w:val="00077BCE"/>
    <w:rsid w:val="000806B7"/>
    <w:rsid w:val="000806C8"/>
    <w:rsid w:val="00080BB4"/>
    <w:rsid w:val="0008122C"/>
    <w:rsid w:val="00082464"/>
    <w:rsid w:val="00082F56"/>
    <w:rsid w:val="0008363A"/>
    <w:rsid w:val="00084048"/>
    <w:rsid w:val="0008416F"/>
    <w:rsid w:val="000852A9"/>
    <w:rsid w:val="0008561E"/>
    <w:rsid w:val="00087E36"/>
    <w:rsid w:val="00090ACE"/>
    <w:rsid w:val="00091053"/>
    <w:rsid w:val="0009212B"/>
    <w:rsid w:val="000926D8"/>
    <w:rsid w:val="00092933"/>
    <w:rsid w:val="00092C52"/>
    <w:rsid w:val="00092FC5"/>
    <w:rsid w:val="00093AC8"/>
    <w:rsid w:val="00095B6B"/>
    <w:rsid w:val="00095D0F"/>
    <w:rsid w:val="0009709E"/>
    <w:rsid w:val="000970EE"/>
    <w:rsid w:val="000975C3"/>
    <w:rsid w:val="00097E9F"/>
    <w:rsid w:val="000A043B"/>
    <w:rsid w:val="000A0B2E"/>
    <w:rsid w:val="000A21DF"/>
    <w:rsid w:val="000A2354"/>
    <w:rsid w:val="000A3364"/>
    <w:rsid w:val="000A3B78"/>
    <w:rsid w:val="000A3C19"/>
    <w:rsid w:val="000A499E"/>
    <w:rsid w:val="000A57A2"/>
    <w:rsid w:val="000A65CA"/>
    <w:rsid w:val="000A7780"/>
    <w:rsid w:val="000A77DC"/>
    <w:rsid w:val="000A7ED4"/>
    <w:rsid w:val="000B06EE"/>
    <w:rsid w:val="000B12DB"/>
    <w:rsid w:val="000B3793"/>
    <w:rsid w:val="000B440E"/>
    <w:rsid w:val="000B4968"/>
    <w:rsid w:val="000B4C68"/>
    <w:rsid w:val="000B55B6"/>
    <w:rsid w:val="000B60B9"/>
    <w:rsid w:val="000B6FFD"/>
    <w:rsid w:val="000B739C"/>
    <w:rsid w:val="000B7DEC"/>
    <w:rsid w:val="000C0299"/>
    <w:rsid w:val="000C05C4"/>
    <w:rsid w:val="000C065E"/>
    <w:rsid w:val="000C1389"/>
    <w:rsid w:val="000C1C4E"/>
    <w:rsid w:val="000C241C"/>
    <w:rsid w:val="000C2D4C"/>
    <w:rsid w:val="000C2E40"/>
    <w:rsid w:val="000C368F"/>
    <w:rsid w:val="000C3882"/>
    <w:rsid w:val="000C3FC2"/>
    <w:rsid w:val="000C4635"/>
    <w:rsid w:val="000C51EF"/>
    <w:rsid w:val="000C558C"/>
    <w:rsid w:val="000C5C36"/>
    <w:rsid w:val="000C70B1"/>
    <w:rsid w:val="000C7BF6"/>
    <w:rsid w:val="000C7CC1"/>
    <w:rsid w:val="000D0C8D"/>
    <w:rsid w:val="000D0CE5"/>
    <w:rsid w:val="000D1164"/>
    <w:rsid w:val="000D16C1"/>
    <w:rsid w:val="000D1E0B"/>
    <w:rsid w:val="000D23A3"/>
    <w:rsid w:val="000D24E4"/>
    <w:rsid w:val="000D2DB6"/>
    <w:rsid w:val="000D2DDD"/>
    <w:rsid w:val="000D399E"/>
    <w:rsid w:val="000D4466"/>
    <w:rsid w:val="000D51A4"/>
    <w:rsid w:val="000D585F"/>
    <w:rsid w:val="000D5905"/>
    <w:rsid w:val="000D5913"/>
    <w:rsid w:val="000D5BB2"/>
    <w:rsid w:val="000D6248"/>
    <w:rsid w:val="000D63AC"/>
    <w:rsid w:val="000D643C"/>
    <w:rsid w:val="000D71A2"/>
    <w:rsid w:val="000D727A"/>
    <w:rsid w:val="000D7C90"/>
    <w:rsid w:val="000E07A9"/>
    <w:rsid w:val="000E0B99"/>
    <w:rsid w:val="000E1DD7"/>
    <w:rsid w:val="000E2256"/>
    <w:rsid w:val="000E2A45"/>
    <w:rsid w:val="000E3C20"/>
    <w:rsid w:val="000E46B1"/>
    <w:rsid w:val="000E4B86"/>
    <w:rsid w:val="000E53C3"/>
    <w:rsid w:val="000E54A8"/>
    <w:rsid w:val="000E55F3"/>
    <w:rsid w:val="000E5C72"/>
    <w:rsid w:val="000E66CF"/>
    <w:rsid w:val="000E700B"/>
    <w:rsid w:val="000E725D"/>
    <w:rsid w:val="000F00AE"/>
    <w:rsid w:val="000F050D"/>
    <w:rsid w:val="000F0D48"/>
    <w:rsid w:val="000F1001"/>
    <w:rsid w:val="000F1475"/>
    <w:rsid w:val="000F1B09"/>
    <w:rsid w:val="000F1D2F"/>
    <w:rsid w:val="000F1FBA"/>
    <w:rsid w:val="000F25A2"/>
    <w:rsid w:val="000F2868"/>
    <w:rsid w:val="000F29DA"/>
    <w:rsid w:val="000F380E"/>
    <w:rsid w:val="000F3A2F"/>
    <w:rsid w:val="000F55E3"/>
    <w:rsid w:val="000F55EF"/>
    <w:rsid w:val="000F674A"/>
    <w:rsid w:val="000F6762"/>
    <w:rsid w:val="000F7090"/>
    <w:rsid w:val="00100230"/>
    <w:rsid w:val="00100459"/>
    <w:rsid w:val="00100546"/>
    <w:rsid w:val="001006DA"/>
    <w:rsid w:val="00100A04"/>
    <w:rsid w:val="00100D80"/>
    <w:rsid w:val="00101613"/>
    <w:rsid w:val="00101953"/>
    <w:rsid w:val="00101A21"/>
    <w:rsid w:val="00101E21"/>
    <w:rsid w:val="00102D83"/>
    <w:rsid w:val="00102F1E"/>
    <w:rsid w:val="0010303E"/>
    <w:rsid w:val="00103ABB"/>
    <w:rsid w:val="00103C44"/>
    <w:rsid w:val="00103DF0"/>
    <w:rsid w:val="00104560"/>
    <w:rsid w:val="001049B4"/>
    <w:rsid w:val="00104B72"/>
    <w:rsid w:val="00105AB9"/>
    <w:rsid w:val="00105DE9"/>
    <w:rsid w:val="00105F10"/>
    <w:rsid w:val="00106904"/>
    <w:rsid w:val="00106D79"/>
    <w:rsid w:val="00107358"/>
    <w:rsid w:val="0010757E"/>
    <w:rsid w:val="0011072E"/>
    <w:rsid w:val="00110BE0"/>
    <w:rsid w:val="00110E76"/>
    <w:rsid w:val="001117EE"/>
    <w:rsid w:val="00111A18"/>
    <w:rsid w:val="00114291"/>
    <w:rsid w:val="00114391"/>
    <w:rsid w:val="00114444"/>
    <w:rsid w:val="001147C9"/>
    <w:rsid w:val="00115974"/>
    <w:rsid w:val="001162B9"/>
    <w:rsid w:val="00116726"/>
    <w:rsid w:val="00116DC9"/>
    <w:rsid w:val="00117DEB"/>
    <w:rsid w:val="0012066B"/>
    <w:rsid w:val="00120EAB"/>
    <w:rsid w:val="001218A6"/>
    <w:rsid w:val="00121A45"/>
    <w:rsid w:val="00121FCB"/>
    <w:rsid w:val="0012286A"/>
    <w:rsid w:val="001233D9"/>
    <w:rsid w:val="00123D13"/>
    <w:rsid w:val="00123D15"/>
    <w:rsid w:val="00123D60"/>
    <w:rsid w:val="00124154"/>
    <w:rsid w:val="00124779"/>
    <w:rsid w:val="001249CE"/>
    <w:rsid w:val="00124A31"/>
    <w:rsid w:val="00124ACC"/>
    <w:rsid w:val="001253A3"/>
    <w:rsid w:val="00125C3C"/>
    <w:rsid w:val="00125CBF"/>
    <w:rsid w:val="00125FA7"/>
    <w:rsid w:val="001260B2"/>
    <w:rsid w:val="00127D1E"/>
    <w:rsid w:val="00130BF0"/>
    <w:rsid w:val="001318BC"/>
    <w:rsid w:val="0013271D"/>
    <w:rsid w:val="001333BE"/>
    <w:rsid w:val="0013438A"/>
    <w:rsid w:val="00134AE4"/>
    <w:rsid w:val="00135836"/>
    <w:rsid w:val="001362A7"/>
    <w:rsid w:val="00136D9C"/>
    <w:rsid w:val="001373BD"/>
    <w:rsid w:val="0014023B"/>
    <w:rsid w:val="00140C7C"/>
    <w:rsid w:val="0014175D"/>
    <w:rsid w:val="00142F34"/>
    <w:rsid w:val="00143D19"/>
    <w:rsid w:val="00143EA9"/>
    <w:rsid w:val="001441AC"/>
    <w:rsid w:val="00144751"/>
    <w:rsid w:val="00144762"/>
    <w:rsid w:val="001448D1"/>
    <w:rsid w:val="00144BC9"/>
    <w:rsid w:val="0014517B"/>
    <w:rsid w:val="0014535D"/>
    <w:rsid w:val="001466BD"/>
    <w:rsid w:val="00146D7B"/>
    <w:rsid w:val="00147660"/>
    <w:rsid w:val="00147888"/>
    <w:rsid w:val="00147A90"/>
    <w:rsid w:val="00147DF5"/>
    <w:rsid w:val="00151372"/>
    <w:rsid w:val="0015194C"/>
    <w:rsid w:val="00151A0F"/>
    <w:rsid w:val="00151DF3"/>
    <w:rsid w:val="00152AE8"/>
    <w:rsid w:val="00152B11"/>
    <w:rsid w:val="00153C3C"/>
    <w:rsid w:val="00153E27"/>
    <w:rsid w:val="00154770"/>
    <w:rsid w:val="00154991"/>
    <w:rsid w:val="00154B8D"/>
    <w:rsid w:val="00155285"/>
    <w:rsid w:val="001555DD"/>
    <w:rsid w:val="00156147"/>
    <w:rsid w:val="001561FF"/>
    <w:rsid w:val="0015695F"/>
    <w:rsid w:val="001572C8"/>
    <w:rsid w:val="001605ED"/>
    <w:rsid w:val="001608EF"/>
    <w:rsid w:val="001614EF"/>
    <w:rsid w:val="0016199F"/>
    <w:rsid w:val="001623A0"/>
    <w:rsid w:val="00162FD9"/>
    <w:rsid w:val="00163091"/>
    <w:rsid w:val="001630A8"/>
    <w:rsid w:val="00163FB9"/>
    <w:rsid w:val="001650C5"/>
    <w:rsid w:val="00166F2B"/>
    <w:rsid w:val="001675BE"/>
    <w:rsid w:val="00170441"/>
    <w:rsid w:val="00171EFF"/>
    <w:rsid w:val="0017208C"/>
    <w:rsid w:val="001726CF"/>
    <w:rsid w:val="001726EB"/>
    <w:rsid w:val="00172F6E"/>
    <w:rsid w:val="001735FA"/>
    <w:rsid w:val="001743F9"/>
    <w:rsid w:val="00174839"/>
    <w:rsid w:val="00176FB4"/>
    <w:rsid w:val="00177266"/>
    <w:rsid w:val="0017764F"/>
    <w:rsid w:val="001777FB"/>
    <w:rsid w:val="00180682"/>
    <w:rsid w:val="00180685"/>
    <w:rsid w:val="00180A19"/>
    <w:rsid w:val="00180E5B"/>
    <w:rsid w:val="00181384"/>
    <w:rsid w:val="00181E0D"/>
    <w:rsid w:val="001820BC"/>
    <w:rsid w:val="00182E6F"/>
    <w:rsid w:val="00183754"/>
    <w:rsid w:val="00184256"/>
    <w:rsid w:val="00185BE3"/>
    <w:rsid w:val="00185D44"/>
    <w:rsid w:val="00185F2A"/>
    <w:rsid w:val="0018659A"/>
    <w:rsid w:val="00186B8B"/>
    <w:rsid w:val="001871A6"/>
    <w:rsid w:val="00187B5B"/>
    <w:rsid w:val="001902E1"/>
    <w:rsid w:val="0019076E"/>
    <w:rsid w:val="001911BD"/>
    <w:rsid w:val="0019160A"/>
    <w:rsid w:val="00191739"/>
    <w:rsid w:val="00191D63"/>
    <w:rsid w:val="00192302"/>
    <w:rsid w:val="001923B6"/>
    <w:rsid w:val="00192ACA"/>
    <w:rsid w:val="00192B65"/>
    <w:rsid w:val="0019346C"/>
    <w:rsid w:val="0019455B"/>
    <w:rsid w:val="00194FAF"/>
    <w:rsid w:val="00195410"/>
    <w:rsid w:val="00196213"/>
    <w:rsid w:val="0019633C"/>
    <w:rsid w:val="00196525"/>
    <w:rsid w:val="00196577"/>
    <w:rsid w:val="00197065"/>
    <w:rsid w:val="001979C6"/>
    <w:rsid w:val="00197E7C"/>
    <w:rsid w:val="001A012C"/>
    <w:rsid w:val="001A0DD5"/>
    <w:rsid w:val="001A1134"/>
    <w:rsid w:val="001A11E9"/>
    <w:rsid w:val="001A1665"/>
    <w:rsid w:val="001A3738"/>
    <w:rsid w:val="001A3DCB"/>
    <w:rsid w:val="001A3FDE"/>
    <w:rsid w:val="001A4BA1"/>
    <w:rsid w:val="001A50CD"/>
    <w:rsid w:val="001A5C06"/>
    <w:rsid w:val="001A6B04"/>
    <w:rsid w:val="001A6C69"/>
    <w:rsid w:val="001A6F2C"/>
    <w:rsid w:val="001A77E6"/>
    <w:rsid w:val="001B00A4"/>
    <w:rsid w:val="001B02E5"/>
    <w:rsid w:val="001B0DCD"/>
    <w:rsid w:val="001B0FE9"/>
    <w:rsid w:val="001B11F9"/>
    <w:rsid w:val="001B13EA"/>
    <w:rsid w:val="001B14FC"/>
    <w:rsid w:val="001B187C"/>
    <w:rsid w:val="001B2026"/>
    <w:rsid w:val="001B2A49"/>
    <w:rsid w:val="001B43FB"/>
    <w:rsid w:val="001B4811"/>
    <w:rsid w:val="001B4A62"/>
    <w:rsid w:val="001B61D4"/>
    <w:rsid w:val="001B6369"/>
    <w:rsid w:val="001B64AC"/>
    <w:rsid w:val="001B7721"/>
    <w:rsid w:val="001B7C41"/>
    <w:rsid w:val="001B7D0B"/>
    <w:rsid w:val="001C0211"/>
    <w:rsid w:val="001C0256"/>
    <w:rsid w:val="001C0581"/>
    <w:rsid w:val="001C0C0D"/>
    <w:rsid w:val="001C0FF0"/>
    <w:rsid w:val="001C118A"/>
    <w:rsid w:val="001C161B"/>
    <w:rsid w:val="001C1982"/>
    <w:rsid w:val="001C2480"/>
    <w:rsid w:val="001C26CA"/>
    <w:rsid w:val="001C2EAB"/>
    <w:rsid w:val="001C319B"/>
    <w:rsid w:val="001C33FA"/>
    <w:rsid w:val="001C4199"/>
    <w:rsid w:val="001C4849"/>
    <w:rsid w:val="001C5F00"/>
    <w:rsid w:val="001C7158"/>
    <w:rsid w:val="001C72C4"/>
    <w:rsid w:val="001C7364"/>
    <w:rsid w:val="001D0C00"/>
    <w:rsid w:val="001D140B"/>
    <w:rsid w:val="001D1E40"/>
    <w:rsid w:val="001D2FC4"/>
    <w:rsid w:val="001D3569"/>
    <w:rsid w:val="001D3600"/>
    <w:rsid w:val="001D4005"/>
    <w:rsid w:val="001D4562"/>
    <w:rsid w:val="001D4A62"/>
    <w:rsid w:val="001D4B84"/>
    <w:rsid w:val="001D4C90"/>
    <w:rsid w:val="001D54FE"/>
    <w:rsid w:val="001D577C"/>
    <w:rsid w:val="001D63DC"/>
    <w:rsid w:val="001D63F1"/>
    <w:rsid w:val="001D6B82"/>
    <w:rsid w:val="001D739D"/>
    <w:rsid w:val="001D782C"/>
    <w:rsid w:val="001D7D55"/>
    <w:rsid w:val="001E00A0"/>
    <w:rsid w:val="001E1C27"/>
    <w:rsid w:val="001E2BC9"/>
    <w:rsid w:val="001E2C0A"/>
    <w:rsid w:val="001E392C"/>
    <w:rsid w:val="001E3971"/>
    <w:rsid w:val="001E3AAF"/>
    <w:rsid w:val="001E4A2E"/>
    <w:rsid w:val="001E564A"/>
    <w:rsid w:val="001E61ED"/>
    <w:rsid w:val="001E6A9A"/>
    <w:rsid w:val="001E7DBC"/>
    <w:rsid w:val="001E7EB8"/>
    <w:rsid w:val="001F09B8"/>
    <w:rsid w:val="001F0BF9"/>
    <w:rsid w:val="001F1570"/>
    <w:rsid w:val="001F1688"/>
    <w:rsid w:val="001F23D1"/>
    <w:rsid w:val="001F23E9"/>
    <w:rsid w:val="001F28B9"/>
    <w:rsid w:val="001F2A66"/>
    <w:rsid w:val="001F36ED"/>
    <w:rsid w:val="001F3C6E"/>
    <w:rsid w:val="001F3F50"/>
    <w:rsid w:val="001F47E9"/>
    <w:rsid w:val="001F5400"/>
    <w:rsid w:val="001F5D28"/>
    <w:rsid w:val="001F65A5"/>
    <w:rsid w:val="001F6737"/>
    <w:rsid w:val="001F6D0E"/>
    <w:rsid w:val="001F758F"/>
    <w:rsid w:val="002006AE"/>
    <w:rsid w:val="0020159C"/>
    <w:rsid w:val="002023B0"/>
    <w:rsid w:val="00203056"/>
    <w:rsid w:val="002031E8"/>
    <w:rsid w:val="0020347E"/>
    <w:rsid w:val="00203CDF"/>
    <w:rsid w:val="00203F99"/>
    <w:rsid w:val="00204CA3"/>
    <w:rsid w:val="00205269"/>
    <w:rsid w:val="0020576C"/>
    <w:rsid w:val="002058A8"/>
    <w:rsid w:val="00205FC3"/>
    <w:rsid w:val="00206F35"/>
    <w:rsid w:val="002079BC"/>
    <w:rsid w:val="00207B9F"/>
    <w:rsid w:val="00207C7D"/>
    <w:rsid w:val="00210942"/>
    <w:rsid w:val="00212661"/>
    <w:rsid w:val="00212F6B"/>
    <w:rsid w:val="0021344F"/>
    <w:rsid w:val="0021383A"/>
    <w:rsid w:val="00213861"/>
    <w:rsid w:val="002204C4"/>
    <w:rsid w:val="002208AE"/>
    <w:rsid w:val="00220D49"/>
    <w:rsid w:val="00220FD7"/>
    <w:rsid w:val="00221223"/>
    <w:rsid w:val="002221D9"/>
    <w:rsid w:val="00223646"/>
    <w:rsid w:val="00223D2D"/>
    <w:rsid w:val="002241D7"/>
    <w:rsid w:val="002246E0"/>
    <w:rsid w:val="0022576C"/>
    <w:rsid w:val="00226857"/>
    <w:rsid w:val="002268D2"/>
    <w:rsid w:val="00226B67"/>
    <w:rsid w:val="002271AB"/>
    <w:rsid w:val="0022756C"/>
    <w:rsid w:val="00227F3F"/>
    <w:rsid w:val="00231252"/>
    <w:rsid w:val="00231811"/>
    <w:rsid w:val="00232A0D"/>
    <w:rsid w:val="00233AD6"/>
    <w:rsid w:val="00233E64"/>
    <w:rsid w:val="00234605"/>
    <w:rsid w:val="0023553D"/>
    <w:rsid w:val="00235680"/>
    <w:rsid w:val="00235F6B"/>
    <w:rsid w:val="00236623"/>
    <w:rsid w:val="00237B9E"/>
    <w:rsid w:val="00240509"/>
    <w:rsid w:val="002417DC"/>
    <w:rsid w:val="00241D4F"/>
    <w:rsid w:val="00241EC0"/>
    <w:rsid w:val="00243ABF"/>
    <w:rsid w:val="00243E5D"/>
    <w:rsid w:val="002440B1"/>
    <w:rsid w:val="00244507"/>
    <w:rsid w:val="002455D3"/>
    <w:rsid w:val="00245F08"/>
    <w:rsid w:val="002461A5"/>
    <w:rsid w:val="0024689B"/>
    <w:rsid w:val="00247308"/>
    <w:rsid w:val="00247AD3"/>
    <w:rsid w:val="00247C8B"/>
    <w:rsid w:val="00247CAD"/>
    <w:rsid w:val="00251296"/>
    <w:rsid w:val="00251752"/>
    <w:rsid w:val="002529E3"/>
    <w:rsid w:val="00252F76"/>
    <w:rsid w:val="00253421"/>
    <w:rsid w:val="00253717"/>
    <w:rsid w:val="00253A94"/>
    <w:rsid w:val="00253AF2"/>
    <w:rsid w:val="00254263"/>
    <w:rsid w:val="00260966"/>
    <w:rsid w:val="0026109E"/>
    <w:rsid w:val="00261381"/>
    <w:rsid w:val="00261887"/>
    <w:rsid w:val="002621A3"/>
    <w:rsid w:val="002630D0"/>
    <w:rsid w:val="00265BD0"/>
    <w:rsid w:val="00265C56"/>
    <w:rsid w:val="00266FBC"/>
    <w:rsid w:val="00266FC4"/>
    <w:rsid w:val="00267124"/>
    <w:rsid w:val="002679D3"/>
    <w:rsid w:val="00267FA6"/>
    <w:rsid w:val="0027078E"/>
    <w:rsid w:val="00270B19"/>
    <w:rsid w:val="00270C0B"/>
    <w:rsid w:val="002715E9"/>
    <w:rsid w:val="00271740"/>
    <w:rsid w:val="00271CC3"/>
    <w:rsid w:val="00271EA3"/>
    <w:rsid w:val="00272399"/>
    <w:rsid w:val="002729DC"/>
    <w:rsid w:val="002734FA"/>
    <w:rsid w:val="002736F3"/>
    <w:rsid w:val="00273B85"/>
    <w:rsid w:val="002745A8"/>
    <w:rsid w:val="00274614"/>
    <w:rsid w:val="0027521A"/>
    <w:rsid w:val="00275996"/>
    <w:rsid w:val="00276167"/>
    <w:rsid w:val="002763EF"/>
    <w:rsid w:val="002768F5"/>
    <w:rsid w:val="002769FC"/>
    <w:rsid w:val="002806E6"/>
    <w:rsid w:val="00280BD6"/>
    <w:rsid w:val="00281272"/>
    <w:rsid w:val="002818D2"/>
    <w:rsid w:val="002819D5"/>
    <w:rsid w:val="00281EB2"/>
    <w:rsid w:val="00281FAA"/>
    <w:rsid w:val="002821E5"/>
    <w:rsid w:val="00282261"/>
    <w:rsid w:val="00282611"/>
    <w:rsid w:val="002827C3"/>
    <w:rsid w:val="00282FFD"/>
    <w:rsid w:val="00284338"/>
    <w:rsid w:val="00284389"/>
    <w:rsid w:val="0028454B"/>
    <w:rsid w:val="00284D93"/>
    <w:rsid w:val="00285603"/>
    <w:rsid w:val="00285899"/>
    <w:rsid w:val="00286260"/>
    <w:rsid w:val="002864FA"/>
    <w:rsid w:val="00286D79"/>
    <w:rsid w:val="002878FF"/>
    <w:rsid w:val="00287F30"/>
    <w:rsid w:val="00292D1A"/>
    <w:rsid w:val="00293945"/>
    <w:rsid w:val="00293EFA"/>
    <w:rsid w:val="0029490C"/>
    <w:rsid w:val="00295287"/>
    <w:rsid w:val="00295460"/>
    <w:rsid w:val="00295951"/>
    <w:rsid w:val="0029635D"/>
    <w:rsid w:val="002964D4"/>
    <w:rsid w:val="002A024B"/>
    <w:rsid w:val="002A050E"/>
    <w:rsid w:val="002A0521"/>
    <w:rsid w:val="002A0D78"/>
    <w:rsid w:val="002A11DE"/>
    <w:rsid w:val="002A17C9"/>
    <w:rsid w:val="002A4711"/>
    <w:rsid w:val="002A4E16"/>
    <w:rsid w:val="002A5139"/>
    <w:rsid w:val="002A53FC"/>
    <w:rsid w:val="002A5D1C"/>
    <w:rsid w:val="002A622D"/>
    <w:rsid w:val="002A66F2"/>
    <w:rsid w:val="002A6C25"/>
    <w:rsid w:val="002A73E2"/>
    <w:rsid w:val="002B0F69"/>
    <w:rsid w:val="002B25F4"/>
    <w:rsid w:val="002B3243"/>
    <w:rsid w:val="002B33A6"/>
    <w:rsid w:val="002B3B7E"/>
    <w:rsid w:val="002B4093"/>
    <w:rsid w:val="002B40E8"/>
    <w:rsid w:val="002B4737"/>
    <w:rsid w:val="002B4844"/>
    <w:rsid w:val="002B5134"/>
    <w:rsid w:val="002B5898"/>
    <w:rsid w:val="002B5990"/>
    <w:rsid w:val="002B59EA"/>
    <w:rsid w:val="002B5A9A"/>
    <w:rsid w:val="002B5C9A"/>
    <w:rsid w:val="002B61E6"/>
    <w:rsid w:val="002B6655"/>
    <w:rsid w:val="002B7373"/>
    <w:rsid w:val="002B77AA"/>
    <w:rsid w:val="002B77F7"/>
    <w:rsid w:val="002C00C3"/>
    <w:rsid w:val="002C067B"/>
    <w:rsid w:val="002C0795"/>
    <w:rsid w:val="002C0FAD"/>
    <w:rsid w:val="002C140A"/>
    <w:rsid w:val="002C14FF"/>
    <w:rsid w:val="002C1950"/>
    <w:rsid w:val="002C2DD4"/>
    <w:rsid w:val="002C2E93"/>
    <w:rsid w:val="002C2FA8"/>
    <w:rsid w:val="002C34E9"/>
    <w:rsid w:val="002C3A50"/>
    <w:rsid w:val="002C4E07"/>
    <w:rsid w:val="002C556F"/>
    <w:rsid w:val="002C6562"/>
    <w:rsid w:val="002C6C04"/>
    <w:rsid w:val="002C7017"/>
    <w:rsid w:val="002C70BD"/>
    <w:rsid w:val="002C74E1"/>
    <w:rsid w:val="002C7E28"/>
    <w:rsid w:val="002D17C6"/>
    <w:rsid w:val="002D1907"/>
    <w:rsid w:val="002D23B2"/>
    <w:rsid w:val="002D242F"/>
    <w:rsid w:val="002D2433"/>
    <w:rsid w:val="002D250E"/>
    <w:rsid w:val="002D2C04"/>
    <w:rsid w:val="002D4363"/>
    <w:rsid w:val="002D4E21"/>
    <w:rsid w:val="002D4FC3"/>
    <w:rsid w:val="002D5C28"/>
    <w:rsid w:val="002D5E2E"/>
    <w:rsid w:val="002D63DC"/>
    <w:rsid w:val="002D67C7"/>
    <w:rsid w:val="002D71A3"/>
    <w:rsid w:val="002D7540"/>
    <w:rsid w:val="002D75D0"/>
    <w:rsid w:val="002D7DCB"/>
    <w:rsid w:val="002E0212"/>
    <w:rsid w:val="002E0CBB"/>
    <w:rsid w:val="002E2492"/>
    <w:rsid w:val="002E46D4"/>
    <w:rsid w:val="002E587E"/>
    <w:rsid w:val="002E5DA4"/>
    <w:rsid w:val="002E6837"/>
    <w:rsid w:val="002E6F86"/>
    <w:rsid w:val="002E70D5"/>
    <w:rsid w:val="002E7452"/>
    <w:rsid w:val="002F132E"/>
    <w:rsid w:val="002F291D"/>
    <w:rsid w:val="002F2FEB"/>
    <w:rsid w:val="002F2FFC"/>
    <w:rsid w:val="002F34FD"/>
    <w:rsid w:val="002F3DC8"/>
    <w:rsid w:val="002F47FE"/>
    <w:rsid w:val="002F5F05"/>
    <w:rsid w:val="002F6023"/>
    <w:rsid w:val="002F625A"/>
    <w:rsid w:val="002F6DE0"/>
    <w:rsid w:val="002F7989"/>
    <w:rsid w:val="002F7A68"/>
    <w:rsid w:val="002F7CAB"/>
    <w:rsid w:val="00301D1C"/>
    <w:rsid w:val="0030281B"/>
    <w:rsid w:val="0030321C"/>
    <w:rsid w:val="00303EDE"/>
    <w:rsid w:val="003043F0"/>
    <w:rsid w:val="003044C1"/>
    <w:rsid w:val="003049A7"/>
    <w:rsid w:val="00304AA1"/>
    <w:rsid w:val="00305240"/>
    <w:rsid w:val="003052E4"/>
    <w:rsid w:val="00305DC0"/>
    <w:rsid w:val="00305E6F"/>
    <w:rsid w:val="00306161"/>
    <w:rsid w:val="003061A5"/>
    <w:rsid w:val="003067ED"/>
    <w:rsid w:val="00307382"/>
    <w:rsid w:val="003106DC"/>
    <w:rsid w:val="003129AC"/>
    <w:rsid w:val="00313321"/>
    <w:rsid w:val="00313D36"/>
    <w:rsid w:val="0031500A"/>
    <w:rsid w:val="003156CE"/>
    <w:rsid w:val="0031664A"/>
    <w:rsid w:val="003170AA"/>
    <w:rsid w:val="003173E6"/>
    <w:rsid w:val="00317EB8"/>
    <w:rsid w:val="003201A1"/>
    <w:rsid w:val="003203EF"/>
    <w:rsid w:val="00320576"/>
    <w:rsid w:val="00320C79"/>
    <w:rsid w:val="003214CD"/>
    <w:rsid w:val="00322D0D"/>
    <w:rsid w:val="00324204"/>
    <w:rsid w:val="0032454A"/>
    <w:rsid w:val="00324B83"/>
    <w:rsid w:val="003251D5"/>
    <w:rsid w:val="00325EAE"/>
    <w:rsid w:val="00325FC1"/>
    <w:rsid w:val="00326378"/>
    <w:rsid w:val="003269CE"/>
    <w:rsid w:val="0033028B"/>
    <w:rsid w:val="003305C7"/>
    <w:rsid w:val="00331068"/>
    <w:rsid w:val="00331178"/>
    <w:rsid w:val="00331C63"/>
    <w:rsid w:val="003329D5"/>
    <w:rsid w:val="00332D1E"/>
    <w:rsid w:val="00335921"/>
    <w:rsid w:val="00335EFF"/>
    <w:rsid w:val="00340CEA"/>
    <w:rsid w:val="00340FF8"/>
    <w:rsid w:val="003412EF"/>
    <w:rsid w:val="003421E2"/>
    <w:rsid w:val="00342A83"/>
    <w:rsid w:val="00342E43"/>
    <w:rsid w:val="003430E4"/>
    <w:rsid w:val="003431B1"/>
    <w:rsid w:val="00343857"/>
    <w:rsid w:val="00343897"/>
    <w:rsid w:val="00344BA0"/>
    <w:rsid w:val="00345E29"/>
    <w:rsid w:val="00345F06"/>
    <w:rsid w:val="003462C5"/>
    <w:rsid w:val="00346366"/>
    <w:rsid w:val="00346BE2"/>
    <w:rsid w:val="003478B8"/>
    <w:rsid w:val="00350065"/>
    <w:rsid w:val="003500CD"/>
    <w:rsid w:val="00350288"/>
    <w:rsid w:val="00350AC3"/>
    <w:rsid w:val="00350B77"/>
    <w:rsid w:val="00351999"/>
    <w:rsid w:val="003519D1"/>
    <w:rsid w:val="00351FBC"/>
    <w:rsid w:val="003534C1"/>
    <w:rsid w:val="00353D39"/>
    <w:rsid w:val="00354C45"/>
    <w:rsid w:val="00355113"/>
    <w:rsid w:val="00355541"/>
    <w:rsid w:val="003555C9"/>
    <w:rsid w:val="00355A75"/>
    <w:rsid w:val="00355EC3"/>
    <w:rsid w:val="0035619B"/>
    <w:rsid w:val="003567B1"/>
    <w:rsid w:val="0035687C"/>
    <w:rsid w:val="00356E07"/>
    <w:rsid w:val="0035714F"/>
    <w:rsid w:val="00357650"/>
    <w:rsid w:val="00357A96"/>
    <w:rsid w:val="00361E55"/>
    <w:rsid w:val="0036385E"/>
    <w:rsid w:val="00363AE8"/>
    <w:rsid w:val="00364881"/>
    <w:rsid w:val="00365274"/>
    <w:rsid w:val="00365467"/>
    <w:rsid w:val="0036553D"/>
    <w:rsid w:val="00365942"/>
    <w:rsid w:val="00366C5B"/>
    <w:rsid w:val="00367DF9"/>
    <w:rsid w:val="003702C8"/>
    <w:rsid w:val="00370669"/>
    <w:rsid w:val="00370935"/>
    <w:rsid w:val="00370B76"/>
    <w:rsid w:val="003710D0"/>
    <w:rsid w:val="003712DA"/>
    <w:rsid w:val="003714F8"/>
    <w:rsid w:val="003716F3"/>
    <w:rsid w:val="0037210C"/>
    <w:rsid w:val="0037210F"/>
    <w:rsid w:val="00372137"/>
    <w:rsid w:val="003721F2"/>
    <w:rsid w:val="00372DED"/>
    <w:rsid w:val="00373793"/>
    <w:rsid w:val="00374049"/>
    <w:rsid w:val="0037498C"/>
    <w:rsid w:val="00374D35"/>
    <w:rsid w:val="00374D8A"/>
    <w:rsid w:val="00375282"/>
    <w:rsid w:val="0037563A"/>
    <w:rsid w:val="003758B7"/>
    <w:rsid w:val="00375FD2"/>
    <w:rsid w:val="003762C2"/>
    <w:rsid w:val="00376437"/>
    <w:rsid w:val="0037645B"/>
    <w:rsid w:val="00376FFF"/>
    <w:rsid w:val="00377EEB"/>
    <w:rsid w:val="003806CC"/>
    <w:rsid w:val="00380FC1"/>
    <w:rsid w:val="0038161D"/>
    <w:rsid w:val="003821A3"/>
    <w:rsid w:val="0038242D"/>
    <w:rsid w:val="00382662"/>
    <w:rsid w:val="003826D3"/>
    <w:rsid w:val="00383697"/>
    <w:rsid w:val="00383B17"/>
    <w:rsid w:val="003849A1"/>
    <w:rsid w:val="003849F7"/>
    <w:rsid w:val="00384ABB"/>
    <w:rsid w:val="00384CBE"/>
    <w:rsid w:val="00384FFC"/>
    <w:rsid w:val="00385704"/>
    <w:rsid w:val="00385A90"/>
    <w:rsid w:val="003861F6"/>
    <w:rsid w:val="00386A81"/>
    <w:rsid w:val="00386CED"/>
    <w:rsid w:val="0039047B"/>
    <w:rsid w:val="003905CA"/>
    <w:rsid w:val="00391588"/>
    <w:rsid w:val="003918FC"/>
    <w:rsid w:val="00392D84"/>
    <w:rsid w:val="00393AD1"/>
    <w:rsid w:val="003942AC"/>
    <w:rsid w:val="00394DFB"/>
    <w:rsid w:val="00394E08"/>
    <w:rsid w:val="00394F3C"/>
    <w:rsid w:val="00395091"/>
    <w:rsid w:val="00395A1C"/>
    <w:rsid w:val="00396A76"/>
    <w:rsid w:val="00396C28"/>
    <w:rsid w:val="0039703D"/>
    <w:rsid w:val="003972C8"/>
    <w:rsid w:val="00397522"/>
    <w:rsid w:val="003A043A"/>
    <w:rsid w:val="003A0457"/>
    <w:rsid w:val="003A122A"/>
    <w:rsid w:val="003A322A"/>
    <w:rsid w:val="003A393C"/>
    <w:rsid w:val="003A407A"/>
    <w:rsid w:val="003A40A7"/>
    <w:rsid w:val="003A4554"/>
    <w:rsid w:val="003A5946"/>
    <w:rsid w:val="003A5BDD"/>
    <w:rsid w:val="003A64FD"/>
    <w:rsid w:val="003A682F"/>
    <w:rsid w:val="003A6848"/>
    <w:rsid w:val="003A7E1F"/>
    <w:rsid w:val="003B00D3"/>
    <w:rsid w:val="003B087C"/>
    <w:rsid w:val="003B10C5"/>
    <w:rsid w:val="003B10EC"/>
    <w:rsid w:val="003B138F"/>
    <w:rsid w:val="003B1399"/>
    <w:rsid w:val="003B1723"/>
    <w:rsid w:val="003B1857"/>
    <w:rsid w:val="003B194D"/>
    <w:rsid w:val="003B4B7D"/>
    <w:rsid w:val="003B4DD3"/>
    <w:rsid w:val="003B5C3D"/>
    <w:rsid w:val="003B7E23"/>
    <w:rsid w:val="003C0973"/>
    <w:rsid w:val="003C0D63"/>
    <w:rsid w:val="003C0E36"/>
    <w:rsid w:val="003C12B3"/>
    <w:rsid w:val="003C1496"/>
    <w:rsid w:val="003C14D5"/>
    <w:rsid w:val="003C14EE"/>
    <w:rsid w:val="003C190F"/>
    <w:rsid w:val="003C2132"/>
    <w:rsid w:val="003C2573"/>
    <w:rsid w:val="003C2768"/>
    <w:rsid w:val="003C30AB"/>
    <w:rsid w:val="003C3687"/>
    <w:rsid w:val="003C4537"/>
    <w:rsid w:val="003C4B6B"/>
    <w:rsid w:val="003C4E3D"/>
    <w:rsid w:val="003C59DD"/>
    <w:rsid w:val="003C5CDD"/>
    <w:rsid w:val="003C781F"/>
    <w:rsid w:val="003C785D"/>
    <w:rsid w:val="003D02E0"/>
    <w:rsid w:val="003D1303"/>
    <w:rsid w:val="003D2724"/>
    <w:rsid w:val="003D2D06"/>
    <w:rsid w:val="003D3B24"/>
    <w:rsid w:val="003D3BB3"/>
    <w:rsid w:val="003D5F74"/>
    <w:rsid w:val="003D6BB4"/>
    <w:rsid w:val="003D6E5B"/>
    <w:rsid w:val="003D708E"/>
    <w:rsid w:val="003D70A0"/>
    <w:rsid w:val="003E026C"/>
    <w:rsid w:val="003E02FF"/>
    <w:rsid w:val="003E05AF"/>
    <w:rsid w:val="003E0AB1"/>
    <w:rsid w:val="003E0ABA"/>
    <w:rsid w:val="003E1388"/>
    <w:rsid w:val="003E15E6"/>
    <w:rsid w:val="003E1CB2"/>
    <w:rsid w:val="003E2162"/>
    <w:rsid w:val="003E237D"/>
    <w:rsid w:val="003E366F"/>
    <w:rsid w:val="003E3B2C"/>
    <w:rsid w:val="003E468C"/>
    <w:rsid w:val="003E5089"/>
    <w:rsid w:val="003E586D"/>
    <w:rsid w:val="003E5FEF"/>
    <w:rsid w:val="003E65C3"/>
    <w:rsid w:val="003E6B0C"/>
    <w:rsid w:val="003E6B22"/>
    <w:rsid w:val="003E71A1"/>
    <w:rsid w:val="003E775B"/>
    <w:rsid w:val="003E7809"/>
    <w:rsid w:val="003F00F5"/>
    <w:rsid w:val="003F0A17"/>
    <w:rsid w:val="003F0B3E"/>
    <w:rsid w:val="003F1FE5"/>
    <w:rsid w:val="003F206C"/>
    <w:rsid w:val="003F24B2"/>
    <w:rsid w:val="003F27FD"/>
    <w:rsid w:val="003F2C11"/>
    <w:rsid w:val="003F2DB2"/>
    <w:rsid w:val="003F3E89"/>
    <w:rsid w:val="003F5CF8"/>
    <w:rsid w:val="003F5EE3"/>
    <w:rsid w:val="003F643C"/>
    <w:rsid w:val="003F7233"/>
    <w:rsid w:val="003F730A"/>
    <w:rsid w:val="00400048"/>
    <w:rsid w:val="00400731"/>
    <w:rsid w:val="00400758"/>
    <w:rsid w:val="00400998"/>
    <w:rsid w:val="00400DDC"/>
    <w:rsid w:val="00402116"/>
    <w:rsid w:val="00402209"/>
    <w:rsid w:val="004032ED"/>
    <w:rsid w:val="0040481F"/>
    <w:rsid w:val="00404CAD"/>
    <w:rsid w:val="00406A52"/>
    <w:rsid w:val="00406FA1"/>
    <w:rsid w:val="00410824"/>
    <w:rsid w:val="00411D28"/>
    <w:rsid w:val="0041251D"/>
    <w:rsid w:val="004125D8"/>
    <w:rsid w:val="004126B8"/>
    <w:rsid w:val="00412FEF"/>
    <w:rsid w:val="00414225"/>
    <w:rsid w:val="004144BD"/>
    <w:rsid w:val="00414CAB"/>
    <w:rsid w:val="0041549E"/>
    <w:rsid w:val="00415917"/>
    <w:rsid w:val="00416D00"/>
    <w:rsid w:val="00416F50"/>
    <w:rsid w:val="004176C3"/>
    <w:rsid w:val="0041783F"/>
    <w:rsid w:val="00417910"/>
    <w:rsid w:val="00420777"/>
    <w:rsid w:val="00420C2C"/>
    <w:rsid w:val="00421B97"/>
    <w:rsid w:val="00421E00"/>
    <w:rsid w:val="00421FE2"/>
    <w:rsid w:val="0042266E"/>
    <w:rsid w:val="004227B4"/>
    <w:rsid w:val="004229A2"/>
    <w:rsid w:val="0042314C"/>
    <w:rsid w:val="00423B6F"/>
    <w:rsid w:val="00424AB9"/>
    <w:rsid w:val="00425B66"/>
    <w:rsid w:val="004263EC"/>
    <w:rsid w:val="00426616"/>
    <w:rsid w:val="004267B9"/>
    <w:rsid w:val="00427036"/>
    <w:rsid w:val="00427422"/>
    <w:rsid w:val="00427A13"/>
    <w:rsid w:val="00427E37"/>
    <w:rsid w:val="00427EC1"/>
    <w:rsid w:val="00427F7B"/>
    <w:rsid w:val="00430A65"/>
    <w:rsid w:val="00430A69"/>
    <w:rsid w:val="00432138"/>
    <w:rsid w:val="00433207"/>
    <w:rsid w:val="0043356C"/>
    <w:rsid w:val="00433B5D"/>
    <w:rsid w:val="00433B84"/>
    <w:rsid w:val="00434ADE"/>
    <w:rsid w:val="00434EB1"/>
    <w:rsid w:val="00435FB9"/>
    <w:rsid w:val="0043763B"/>
    <w:rsid w:val="00437D76"/>
    <w:rsid w:val="004405BD"/>
    <w:rsid w:val="00440D47"/>
    <w:rsid w:val="004415E7"/>
    <w:rsid w:val="00442691"/>
    <w:rsid w:val="00442F4A"/>
    <w:rsid w:val="004441E3"/>
    <w:rsid w:val="00444BD1"/>
    <w:rsid w:val="00446358"/>
    <w:rsid w:val="004463E8"/>
    <w:rsid w:val="00447632"/>
    <w:rsid w:val="004501B4"/>
    <w:rsid w:val="004523C7"/>
    <w:rsid w:val="00453F68"/>
    <w:rsid w:val="00453FFE"/>
    <w:rsid w:val="00454C7F"/>
    <w:rsid w:val="00454EAD"/>
    <w:rsid w:val="00456529"/>
    <w:rsid w:val="00456620"/>
    <w:rsid w:val="00457A93"/>
    <w:rsid w:val="00457CB7"/>
    <w:rsid w:val="00460FC1"/>
    <w:rsid w:val="004611A1"/>
    <w:rsid w:val="00461EE8"/>
    <w:rsid w:val="004626C3"/>
    <w:rsid w:val="004630A5"/>
    <w:rsid w:val="00463636"/>
    <w:rsid w:val="00464240"/>
    <w:rsid w:val="00464577"/>
    <w:rsid w:val="0046481C"/>
    <w:rsid w:val="00464924"/>
    <w:rsid w:val="004649C6"/>
    <w:rsid w:val="004653EC"/>
    <w:rsid w:val="00465470"/>
    <w:rsid w:val="00465CDB"/>
    <w:rsid w:val="004668E8"/>
    <w:rsid w:val="004670F7"/>
    <w:rsid w:val="00470640"/>
    <w:rsid w:val="00470666"/>
    <w:rsid w:val="0047094E"/>
    <w:rsid w:val="00470D1F"/>
    <w:rsid w:val="00471293"/>
    <w:rsid w:val="0047140A"/>
    <w:rsid w:val="00471FA0"/>
    <w:rsid w:val="0047263C"/>
    <w:rsid w:val="00473288"/>
    <w:rsid w:val="00473835"/>
    <w:rsid w:val="00473E51"/>
    <w:rsid w:val="0047412B"/>
    <w:rsid w:val="0047506D"/>
    <w:rsid w:val="00475E93"/>
    <w:rsid w:val="00476674"/>
    <w:rsid w:val="0047796D"/>
    <w:rsid w:val="00477AA1"/>
    <w:rsid w:val="00477E73"/>
    <w:rsid w:val="004806A8"/>
    <w:rsid w:val="004811AA"/>
    <w:rsid w:val="004818D4"/>
    <w:rsid w:val="004828FC"/>
    <w:rsid w:val="004847A8"/>
    <w:rsid w:val="004848AB"/>
    <w:rsid w:val="00484CF9"/>
    <w:rsid w:val="00485036"/>
    <w:rsid w:val="00485697"/>
    <w:rsid w:val="00485F32"/>
    <w:rsid w:val="004860AD"/>
    <w:rsid w:val="00486367"/>
    <w:rsid w:val="004863C8"/>
    <w:rsid w:val="004866E7"/>
    <w:rsid w:val="00486849"/>
    <w:rsid w:val="00486ACE"/>
    <w:rsid w:val="004871F5"/>
    <w:rsid w:val="00487759"/>
    <w:rsid w:val="00490190"/>
    <w:rsid w:val="0049098C"/>
    <w:rsid w:val="00490FBA"/>
    <w:rsid w:val="00492216"/>
    <w:rsid w:val="00492684"/>
    <w:rsid w:val="00492BA8"/>
    <w:rsid w:val="00493138"/>
    <w:rsid w:val="00493AE8"/>
    <w:rsid w:val="00495669"/>
    <w:rsid w:val="004965F9"/>
    <w:rsid w:val="004965FB"/>
    <w:rsid w:val="00496FEC"/>
    <w:rsid w:val="004971EA"/>
    <w:rsid w:val="004978E5"/>
    <w:rsid w:val="00497D64"/>
    <w:rsid w:val="004A040C"/>
    <w:rsid w:val="004A0548"/>
    <w:rsid w:val="004A0667"/>
    <w:rsid w:val="004A12D6"/>
    <w:rsid w:val="004A16B8"/>
    <w:rsid w:val="004A1920"/>
    <w:rsid w:val="004A1BFC"/>
    <w:rsid w:val="004A1F95"/>
    <w:rsid w:val="004A3208"/>
    <w:rsid w:val="004A36E0"/>
    <w:rsid w:val="004A3CBF"/>
    <w:rsid w:val="004A4B3F"/>
    <w:rsid w:val="004A5BD4"/>
    <w:rsid w:val="004A5E5C"/>
    <w:rsid w:val="004A732F"/>
    <w:rsid w:val="004A7381"/>
    <w:rsid w:val="004A7411"/>
    <w:rsid w:val="004A7981"/>
    <w:rsid w:val="004A7DE7"/>
    <w:rsid w:val="004B0624"/>
    <w:rsid w:val="004B0E60"/>
    <w:rsid w:val="004B1158"/>
    <w:rsid w:val="004B1509"/>
    <w:rsid w:val="004B1DFD"/>
    <w:rsid w:val="004B20AC"/>
    <w:rsid w:val="004B365B"/>
    <w:rsid w:val="004B4C41"/>
    <w:rsid w:val="004B4E3B"/>
    <w:rsid w:val="004B5032"/>
    <w:rsid w:val="004B5090"/>
    <w:rsid w:val="004B562F"/>
    <w:rsid w:val="004B5779"/>
    <w:rsid w:val="004B5A6E"/>
    <w:rsid w:val="004B5CC8"/>
    <w:rsid w:val="004B602C"/>
    <w:rsid w:val="004B75F5"/>
    <w:rsid w:val="004C224D"/>
    <w:rsid w:val="004C23CC"/>
    <w:rsid w:val="004C2FBE"/>
    <w:rsid w:val="004C3DFF"/>
    <w:rsid w:val="004C3ECC"/>
    <w:rsid w:val="004C49B5"/>
    <w:rsid w:val="004C5C45"/>
    <w:rsid w:val="004C5D6B"/>
    <w:rsid w:val="004C68F1"/>
    <w:rsid w:val="004C6C0F"/>
    <w:rsid w:val="004C6D76"/>
    <w:rsid w:val="004C716E"/>
    <w:rsid w:val="004C7354"/>
    <w:rsid w:val="004C76D5"/>
    <w:rsid w:val="004C7BF6"/>
    <w:rsid w:val="004D0C0B"/>
    <w:rsid w:val="004D0ECD"/>
    <w:rsid w:val="004D2862"/>
    <w:rsid w:val="004D2C48"/>
    <w:rsid w:val="004D36AF"/>
    <w:rsid w:val="004D49D5"/>
    <w:rsid w:val="004D5917"/>
    <w:rsid w:val="004D5A86"/>
    <w:rsid w:val="004D681A"/>
    <w:rsid w:val="004D6865"/>
    <w:rsid w:val="004D6A9D"/>
    <w:rsid w:val="004D6D56"/>
    <w:rsid w:val="004D7217"/>
    <w:rsid w:val="004D74EE"/>
    <w:rsid w:val="004E049F"/>
    <w:rsid w:val="004E06E0"/>
    <w:rsid w:val="004E0FE5"/>
    <w:rsid w:val="004E1C9D"/>
    <w:rsid w:val="004E28D1"/>
    <w:rsid w:val="004E2C1B"/>
    <w:rsid w:val="004E39C2"/>
    <w:rsid w:val="004E3F38"/>
    <w:rsid w:val="004E43F8"/>
    <w:rsid w:val="004E446C"/>
    <w:rsid w:val="004E48FB"/>
    <w:rsid w:val="004E48FD"/>
    <w:rsid w:val="004E556C"/>
    <w:rsid w:val="004E5712"/>
    <w:rsid w:val="004E57C5"/>
    <w:rsid w:val="004E5BB6"/>
    <w:rsid w:val="004E6B24"/>
    <w:rsid w:val="004E79A6"/>
    <w:rsid w:val="004E7D53"/>
    <w:rsid w:val="004F090C"/>
    <w:rsid w:val="004F0CEF"/>
    <w:rsid w:val="004F1506"/>
    <w:rsid w:val="004F22CA"/>
    <w:rsid w:val="004F2453"/>
    <w:rsid w:val="004F2535"/>
    <w:rsid w:val="004F25B4"/>
    <w:rsid w:val="004F29BA"/>
    <w:rsid w:val="004F3AA4"/>
    <w:rsid w:val="004F3C7D"/>
    <w:rsid w:val="004F45FF"/>
    <w:rsid w:val="004F492C"/>
    <w:rsid w:val="004F4F44"/>
    <w:rsid w:val="004F5064"/>
    <w:rsid w:val="004F50D4"/>
    <w:rsid w:val="004F547C"/>
    <w:rsid w:val="004F54AA"/>
    <w:rsid w:val="004F6155"/>
    <w:rsid w:val="004F7EAD"/>
    <w:rsid w:val="00500178"/>
    <w:rsid w:val="0050027A"/>
    <w:rsid w:val="00500731"/>
    <w:rsid w:val="00500B4D"/>
    <w:rsid w:val="00500E0E"/>
    <w:rsid w:val="005015DF"/>
    <w:rsid w:val="0050190C"/>
    <w:rsid w:val="00502218"/>
    <w:rsid w:val="00502BD1"/>
    <w:rsid w:val="00503AD6"/>
    <w:rsid w:val="0050463C"/>
    <w:rsid w:val="005056FF"/>
    <w:rsid w:val="005061BD"/>
    <w:rsid w:val="0050641B"/>
    <w:rsid w:val="00506942"/>
    <w:rsid w:val="00506B7C"/>
    <w:rsid w:val="00507B76"/>
    <w:rsid w:val="00507D5E"/>
    <w:rsid w:val="005103D2"/>
    <w:rsid w:val="00510990"/>
    <w:rsid w:val="005109C9"/>
    <w:rsid w:val="0051183D"/>
    <w:rsid w:val="00511E20"/>
    <w:rsid w:val="005127DC"/>
    <w:rsid w:val="00512F4E"/>
    <w:rsid w:val="00513200"/>
    <w:rsid w:val="00513CD5"/>
    <w:rsid w:val="005140A0"/>
    <w:rsid w:val="00514F2A"/>
    <w:rsid w:val="00515626"/>
    <w:rsid w:val="00515B0A"/>
    <w:rsid w:val="005168CC"/>
    <w:rsid w:val="00516F9D"/>
    <w:rsid w:val="00517180"/>
    <w:rsid w:val="00520325"/>
    <w:rsid w:val="00520444"/>
    <w:rsid w:val="005207F8"/>
    <w:rsid w:val="00520A08"/>
    <w:rsid w:val="00520AD2"/>
    <w:rsid w:val="005220FB"/>
    <w:rsid w:val="00522E6B"/>
    <w:rsid w:val="005231DD"/>
    <w:rsid w:val="00523329"/>
    <w:rsid w:val="005234BB"/>
    <w:rsid w:val="0052399E"/>
    <w:rsid w:val="00523A62"/>
    <w:rsid w:val="00523A73"/>
    <w:rsid w:val="00525563"/>
    <w:rsid w:val="0052583B"/>
    <w:rsid w:val="0052594E"/>
    <w:rsid w:val="00525E47"/>
    <w:rsid w:val="005265E4"/>
    <w:rsid w:val="00526BC1"/>
    <w:rsid w:val="0052700B"/>
    <w:rsid w:val="0052780C"/>
    <w:rsid w:val="00527C0F"/>
    <w:rsid w:val="00527F27"/>
    <w:rsid w:val="00530E98"/>
    <w:rsid w:val="00532038"/>
    <w:rsid w:val="005341F3"/>
    <w:rsid w:val="0053440A"/>
    <w:rsid w:val="00534EB0"/>
    <w:rsid w:val="005357EC"/>
    <w:rsid w:val="00535A24"/>
    <w:rsid w:val="00536302"/>
    <w:rsid w:val="005364D3"/>
    <w:rsid w:val="00540065"/>
    <w:rsid w:val="00540F1B"/>
    <w:rsid w:val="00541475"/>
    <w:rsid w:val="00541746"/>
    <w:rsid w:val="005422CF"/>
    <w:rsid w:val="0054279F"/>
    <w:rsid w:val="00542B31"/>
    <w:rsid w:val="005446C7"/>
    <w:rsid w:val="0054486A"/>
    <w:rsid w:val="00544F8A"/>
    <w:rsid w:val="00544F9B"/>
    <w:rsid w:val="00544FBC"/>
    <w:rsid w:val="00545754"/>
    <w:rsid w:val="00546BC4"/>
    <w:rsid w:val="005473FE"/>
    <w:rsid w:val="0054756E"/>
    <w:rsid w:val="00547635"/>
    <w:rsid w:val="00547A84"/>
    <w:rsid w:val="00547C55"/>
    <w:rsid w:val="00550138"/>
    <w:rsid w:val="0055079C"/>
    <w:rsid w:val="00550AB7"/>
    <w:rsid w:val="00550D65"/>
    <w:rsid w:val="00551114"/>
    <w:rsid w:val="00551176"/>
    <w:rsid w:val="0055162E"/>
    <w:rsid w:val="0055172C"/>
    <w:rsid w:val="005524C8"/>
    <w:rsid w:val="00553267"/>
    <w:rsid w:val="0055367C"/>
    <w:rsid w:val="00553B0F"/>
    <w:rsid w:val="005540AF"/>
    <w:rsid w:val="005548B0"/>
    <w:rsid w:val="00554ABC"/>
    <w:rsid w:val="00555721"/>
    <w:rsid w:val="00555B0F"/>
    <w:rsid w:val="00555D8B"/>
    <w:rsid w:val="00555E60"/>
    <w:rsid w:val="005562F8"/>
    <w:rsid w:val="00556FDD"/>
    <w:rsid w:val="00557A71"/>
    <w:rsid w:val="005607CD"/>
    <w:rsid w:val="00561354"/>
    <w:rsid w:val="00561405"/>
    <w:rsid w:val="00562CD9"/>
    <w:rsid w:val="00563534"/>
    <w:rsid w:val="005636C1"/>
    <w:rsid w:val="0056435D"/>
    <w:rsid w:val="00564C10"/>
    <w:rsid w:val="00564DAE"/>
    <w:rsid w:val="00564FB0"/>
    <w:rsid w:val="0056519F"/>
    <w:rsid w:val="00565822"/>
    <w:rsid w:val="00565BAA"/>
    <w:rsid w:val="00565EDE"/>
    <w:rsid w:val="005667B8"/>
    <w:rsid w:val="005679CD"/>
    <w:rsid w:val="00567D81"/>
    <w:rsid w:val="00571589"/>
    <w:rsid w:val="00571C2F"/>
    <w:rsid w:val="0057215E"/>
    <w:rsid w:val="00573476"/>
    <w:rsid w:val="005739A6"/>
    <w:rsid w:val="00573F19"/>
    <w:rsid w:val="0057494C"/>
    <w:rsid w:val="00575041"/>
    <w:rsid w:val="005756C7"/>
    <w:rsid w:val="00576105"/>
    <w:rsid w:val="005766CD"/>
    <w:rsid w:val="00576E15"/>
    <w:rsid w:val="0057749C"/>
    <w:rsid w:val="00580B35"/>
    <w:rsid w:val="00580D42"/>
    <w:rsid w:val="0058117D"/>
    <w:rsid w:val="005816E0"/>
    <w:rsid w:val="00581708"/>
    <w:rsid w:val="00581DDA"/>
    <w:rsid w:val="00582C74"/>
    <w:rsid w:val="00583068"/>
    <w:rsid w:val="0058322B"/>
    <w:rsid w:val="00583DEE"/>
    <w:rsid w:val="00584182"/>
    <w:rsid w:val="00584E16"/>
    <w:rsid w:val="00585CA4"/>
    <w:rsid w:val="005861FE"/>
    <w:rsid w:val="00587AEE"/>
    <w:rsid w:val="00590772"/>
    <w:rsid w:val="005907CB"/>
    <w:rsid w:val="00590890"/>
    <w:rsid w:val="00590FC0"/>
    <w:rsid w:val="00591135"/>
    <w:rsid w:val="005913E7"/>
    <w:rsid w:val="00591F69"/>
    <w:rsid w:val="0059276A"/>
    <w:rsid w:val="005937AA"/>
    <w:rsid w:val="005939B2"/>
    <w:rsid w:val="00593BCF"/>
    <w:rsid w:val="00593C2B"/>
    <w:rsid w:val="005941D5"/>
    <w:rsid w:val="0059426F"/>
    <w:rsid w:val="00594590"/>
    <w:rsid w:val="005956D3"/>
    <w:rsid w:val="00595D76"/>
    <w:rsid w:val="00596B0B"/>
    <w:rsid w:val="00596F2F"/>
    <w:rsid w:val="005A07D6"/>
    <w:rsid w:val="005A0ECC"/>
    <w:rsid w:val="005A0F4B"/>
    <w:rsid w:val="005A0FAE"/>
    <w:rsid w:val="005A135B"/>
    <w:rsid w:val="005A1A23"/>
    <w:rsid w:val="005A1C64"/>
    <w:rsid w:val="005A2649"/>
    <w:rsid w:val="005A265F"/>
    <w:rsid w:val="005A2875"/>
    <w:rsid w:val="005A3FBB"/>
    <w:rsid w:val="005A45FD"/>
    <w:rsid w:val="005A4B57"/>
    <w:rsid w:val="005A4E37"/>
    <w:rsid w:val="005A582B"/>
    <w:rsid w:val="005A5D5F"/>
    <w:rsid w:val="005A64E1"/>
    <w:rsid w:val="005A6EB4"/>
    <w:rsid w:val="005A7435"/>
    <w:rsid w:val="005A7CD6"/>
    <w:rsid w:val="005B01D7"/>
    <w:rsid w:val="005B0A90"/>
    <w:rsid w:val="005B0D83"/>
    <w:rsid w:val="005B0D9F"/>
    <w:rsid w:val="005B1589"/>
    <w:rsid w:val="005B1B7F"/>
    <w:rsid w:val="005B20B8"/>
    <w:rsid w:val="005B2114"/>
    <w:rsid w:val="005B2D59"/>
    <w:rsid w:val="005B3C98"/>
    <w:rsid w:val="005B43AA"/>
    <w:rsid w:val="005B4535"/>
    <w:rsid w:val="005B5E57"/>
    <w:rsid w:val="005B6059"/>
    <w:rsid w:val="005B6322"/>
    <w:rsid w:val="005B640F"/>
    <w:rsid w:val="005B6440"/>
    <w:rsid w:val="005B67C4"/>
    <w:rsid w:val="005B6C23"/>
    <w:rsid w:val="005C02D7"/>
    <w:rsid w:val="005C0C6A"/>
    <w:rsid w:val="005C0C85"/>
    <w:rsid w:val="005C1DC7"/>
    <w:rsid w:val="005C2E11"/>
    <w:rsid w:val="005C3753"/>
    <w:rsid w:val="005C3B39"/>
    <w:rsid w:val="005C43E1"/>
    <w:rsid w:val="005C52A9"/>
    <w:rsid w:val="005C557E"/>
    <w:rsid w:val="005C5AD5"/>
    <w:rsid w:val="005C69B0"/>
    <w:rsid w:val="005C79A4"/>
    <w:rsid w:val="005D04C1"/>
    <w:rsid w:val="005D05A2"/>
    <w:rsid w:val="005D17AC"/>
    <w:rsid w:val="005D2DAB"/>
    <w:rsid w:val="005D3154"/>
    <w:rsid w:val="005D337D"/>
    <w:rsid w:val="005D402B"/>
    <w:rsid w:val="005D528E"/>
    <w:rsid w:val="005D5528"/>
    <w:rsid w:val="005D566E"/>
    <w:rsid w:val="005D5C0C"/>
    <w:rsid w:val="005D698B"/>
    <w:rsid w:val="005D6B3B"/>
    <w:rsid w:val="005D7066"/>
    <w:rsid w:val="005D723A"/>
    <w:rsid w:val="005D7467"/>
    <w:rsid w:val="005E036C"/>
    <w:rsid w:val="005E061D"/>
    <w:rsid w:val="005E30AD"/>
    <w:rsid w:val="005E3476"/>
    <w:rsid w:val="005E4C19"/>
    <w:rsid w:val="005E54A8"/>
    <w:rsid w:val="005E56FF"/>
    <w:rsid w:val="005E596F"/>
    <w:rsid w:val="005E5D6A"/>
    <w:rsid w:val="005E6ECF"/>
    <w:rsid w:val="005E6F18"/>
    <w:rsid w:val="005F0D4B"/>
    <w:rsid w:val="005F17C3"/>
    <w:rsid w:val="005F1D2D"/>
    <w:rsid w:val="005F1DE9"/>
    <w:rsid w:val="005F286B"/>
    <w:rsid w:val="005F295B"/>
    <w:rsid w:val="005F2A76"/>
    <w:rsid w:val="005F2F3C"/>
    <w:rsid w:val="005F3151"/>
    <w:rsid w:val="005F36EA"/>
    <w:rsid w:val="005F3FE6"/>
    <w:rsid w:val="005F481B"/>
    <w:rsid w:val="005F4D7A"/>
    <w:rsid w:val="005F4F18"/>
    <w:rsid w:val="005F63A2"/>
    <w:rsid w:val="005F654F"/>
    <w:rsid w:val="005F7206"/>
    <w:rsid w:val="005F7680"/>
    <w:rsid w:val="0060006F"/>
    <w:rsid w:val="00600928"/>
    <w:rsid w:val="00601051"/>
    <w:rsid w:val="006012F8"/>
    <w:rsid w:val="0060150B"/>
    <w:rsid w:val="006026B6"/>
    <w:rsid w:val="00602827"/>
    <w:rsid w:val="00602BB6"/>
    <w:rsid w:val="006030B9"/>
    <w:rsid w:val="00603246"/>
    <w:rsid w:val="00603A55"/>
    <w:rsid w:val="00605CD3"/>
    <w:rsid w:val="00606374"/>
    <w:rsid w:val="006079BF"/>
    <w:rsid w:val="00607EE9"/>
    <w:rsid w:val="00610228"/>
    <w:rsid w:val="006110C6"/>
    <w:rsid w:val="0061125C"/>
    <w:rsid w:val="00611586"/>
    <w:rsid w:val="00611A12"/>
    <w:rsid w:val="00612BF4"/>
    <w:rsid w:val="0061328E"/>
    <w:rsid w:val="006146C2"/>
    <w:rsid w:val="00615005"/>
    <w:rsid w:val="0061559C"/>
    <w:rsid w:val="0061587E"/>
    <w:rsid w:val="00615F36"/>
    <w:rsid w:val="0061665B"/>
    <w:rsid w:val="00616F22"/>
    <w:rsid w:val="0061701C"/>
    <w:rsid w:val="00617059"/>
    <w:rsid w:val="006170AD"/>
    <w:rsid w:val="00617606"/>
    <w:rsid w:val="00617812"/>
    <w:rsid w:val="00617983"/>
    <w:rsid w:val="006179D6"/>
    <w:rsid w:val="00620556"/>
    <w:rsid w:val="00621711"/>
    <w:rsid w:val="0062212E"/>
    <w:rsid w:val="0062242B"/>
    <w:rsid w:val="006226ED"/>
    <w:rsid w:val="006227D9"/>
    <w:rsid w:val="006245FB"/>
    <w:rsid w:val="006249F5"/>
    <w:rsid w:val="00624C2D"/>
    <w:rsid w:val="006269B8"/>
    <w:rsid w:val="00627956"/>
    <w:rsid w:val="006301D1"/>
    <w:rsid w:val="006307E4"/>
    <w:rsid w:val="00631430"/>
    <w:rsid w:val="00631746"/>
    <w:rsid w:val="00631CEB"/>
    <w:rsid w:val="00632BB7"/>
    <w:rsid w:val="00633919"/>
    <w:rsid w:val="00633F71"/>
    <w:rsid w:val="006340BE"/>
    <w:rsid w:val="0063470F"/>
    <w:rsid w:val="0063487B"/>
    <w:rsid w:val="006360FA"/>
    <w:rsid w:val="006369B3"/>
    <w:rsid w:val="00636EC3"/>
    <w:rsid w:val="00636FCE"/>
    <w:rsid w:val="00640174"/>
    <w:rsid w:val="00641609"/>
    <w:rsid w:val="006418E4"/>
    <w:rsid w:val="00642199"/>
    <w:rsid w:val="00643C7F"/>
    <w:rsid w:val="006444F2"/>
    <w:rsid w:val="00644A1A"/>
    <w:rsid w:val="00645352"/>
    <w:rsid w:val="00645BC2"/>
    <w:rsid w:val="00646D00"/>
    <w:rsid w:val="00646F84"/>
    <w:rsid w:val="00646F8E"/>
    <w:rsid w:val="006474CC"/>
    <w:rsid w:val="00647519"/>
    <w:rsid w:val="006476E7"/>
    <w:rsid w:val="0065087E"/>
    <w:rsid w:val="00650923"/>
    <w:rsid w:val="00650E30"/>
    <w:rsid w:val="00652200"/>
    <w:rsid w:val="006527BD"/>
    <w:rsid w:val="00653540"/>
    <w:rsid w:val="00655699"/>
    <w:rsid w:val="0065639B"/>
    <w:rsid w:val="0065726A"/>
    <w:rsid w:val="00657519"/>
    <w:rsid w:val="006575B2"/>
    <w:rsid w:val="00657674"/>
    <w:rsid w:val="006577D7"/>
    <w:rsid w:val="00657D99"/>
    <w:rsid w:val="0066070A"/>
    <w:rsid w:val="006608FE"/>
    <w:rsid w:val="00660DBA"/>
    <w:rsid w:val="00660EF0"/>
    <w:rsid w:val="00661005"/>
    <w:rsid w:val="006615A3"/>
    <w:rsid w:val="00663113"/>
    <w:rsid w:val="00663524"/>
    <w:rsid w:val="006641AC"/>
    <w:rsid w:val="0066491E"/>
    <w:rsid w:val="00665390"/>
    <w:rsid w:val="00665C16"/>
    <w:rsid w:val="00665F76"/>
    <w:rsid w:val="00666643"/>
    <w:rsid w:val="00667B17"/>
    <w:rsid w:val="00667B78"/>
    <w:rsid w:val="006708DF"/>
    <w:rsid w:val="00670B75"/>
    <w:rsid w:val="00673BBA"/>
    <w:rsid w:val="00673F8E"/>
    <w:rsid w:val="00673FDD"/>
    <w:rsid w:val="006750A2"/>
    <w:rsid w:val="0067542E"/>
    <w:rsid w:val="0067556B"/>
    <w:rsid w:val="0067578F"/>
    <w:rsid w:val="006757D1"/>
    <w:rsid w:val="00675F1B"/>
    <w:rsid w:val="00676055"/>
    <w:rsid w:val="006776A3"/>
    <w:rsid w:val="00677BCE"/>
    <w:rsid w:val="006801D9"/>
    <w:rsid w:val="00681413"/>
    <w:rsid w:val="0068141F"/>
    <w:rsid w:val="00683A33"/>
    <w:rsid w:val="0068467D"/>
    <w:rsid w:val="006850A2"/>
    <w:rsid w:val="006855A7"/>
    <w:rsid w:val="0068597E"/>
    <w:rsid w:val="0068620D"/>
    <w:rsid w:val="006863CD"/>
    <w:rsid w:val="006863FE"/>
    <w:rsid w:val="00686A75"/>
    <w:rsid w:val="00686B0C"/>
    <w:rsid w:val="006870AB"/>
    <w:rsid w:val="006872ED"/>
    <w:rsid w:val="00687B2E"/>
    <w:rsid w:val="0069084C"/>
    <w:rsid w:val="00692701"/>
    <w:rsid w:val="0069333C"/>
    <w:rsid w:val="0069386F"/>
    <w:rsid w:val="006948F3"/>
    <w:rsid w:val="00695051"/>
    <w:rsid w:val="006967D2"/>
    <w:rsid w:val="0069745F"/>
    <w:rsid w:val="0069786B"/>
    <w:rsid w:val="006A1CE1"/>
    <w:rsid w:val="006A2486"/>
    <w:rsid w:val="006A2D74"/>
    <w:rsid w:val="006A3268"/>
    <w:rsid w:val="006A3DB7"/>
    <w:rsid w:val="006A4043"/>
    <w:rsid w:val="006A43FA"/>
    <w:rsid w:val="006A4ADD"/>
    <w:rsid w:val="006A4AEF"/>
    <w:rsid w:val="006A4F8A"/>
    <w:rsid w:val="006A54BD"/>
    <w:rsid w:val="006A57F3"/>
    <w:rsid w:val="006A5DA9"/>
    <w:rsid w:val="006A6BFE"/>
    <w:rsid w:val="006A7151"/>
    <w:rsid w:val="006A73B7"/>
    <w:rsid w:val="006A7404"/>
    <w:rsid w:val="006A7A78"/>
    <w:rsid w:val="006A7AFE"/>
    <w:rsid w:val="006B08B4"/>
    <w:rsid w:val="006B08E4"/>
    <w:rsid w:val="006B14CC"/>
    <w:rsid w:val="006B1710"/>
    <w:rsid w:val="006B5778"/>
    <w:rsid w:val="006B6FFB"/>
    <w:rsid w:val="006B72AD"/>
    <w:rsid w:val="006B7D24"/>
    <w:rsid w:val="006C091A"/>
    <w:rsid w:val="006C14CF"/>
    <w:rsid w:val="006C171F"/>
    <w:rsid w:val="006C186C"/>
    <w:rsid w:val="006C1AB6"/>
    <w:rsid w:val="006C2A75"/>
    <w:rsid w:val="006C2B8B"/>
    <w:rsid w:val="006C32BF"/>
    <w:rsid w:val="006C3C6E"/>
    <w:rsid w:val="006C3E07"/>
    <w:rsid w:val="006C422C"/>
    <w:rsid w:val="006C4E27"/>
    <w:rsid w:val="006C5AE8"/>
    <w:rsid w:val="006C5EFA"/>
    <w:rsid w:val="006C67AC"/>
    <w:rsid w:val="006C686E"/>
    <w:rsid w:val="006C6A36"/>
    <w:rsid w:val="006C797B"/>
    <w:rsid w:val="006C7FBF"/>
    <w:rsid w:val="006D0D18"/>
    <w:rsid w:val="006D0D5B"/>
    <w:rsid w:val="006D2184"/>
    <w:rsid w:val="006D225B"/>
    <w:rsid w:val="006D3598"/>
    <w:rsid w:val="006D3742"/>
    <w:rsid w:val="006D3B0C"/>
    <w:rsid w:val="006D424A"/>
    <w:rsid w:val="006D43BD"/>
    <w:rsid w:val="006D6777"/>
    <w:rsid w:val="006D75BA"/>
    <w:rsid w:val="006E0073"/>
    <w:rsid w:val="006E01F4"/>
    <w:rsid w:val="006E0526"/>
    <w:rsid w:val="006E196D"/>
    <w:rsid w:val="006E2EA1"/>
    <w:rsid w:val="006E4198"/>
    <w:rsid w:val="006E465B"/>
    <w:rsid w:val="006E48D5"/>
    <w:rsid w:val="006E4CC1"/>
    <w:rsid w:val="006E6312"/>
    <w:rsid w:val="006E67F8"/>
    <w:rsid w:val="006E6B9B"/>
    <w:rsid w:val="006E7774"/>
    <w:rsid w:val="006F0100"/>
    <w:rsid w:val="006F1C71"/>
    <w:rsid w:val="006F312D"/>
    <w:rsid w:val="006F3513"/>
    <w:rsid w:val="006F422D"/>
    <w:rsid w:val="006F4635"/>
    <w:rsid w:val="006F48F5"/>
    <w:rsid w:val="006F4B22"/>
    <w:rsid w:val="006F4F83"/>
    <w:rsid w:val="006F666A"/>
    <w:rsid w:val="006F709F"/>
    <w:rsid w:val="006F7671"/>
    <w:rsid w:val="006F7B80"/>
    <w:rsid w:val="0070097F"/>
    <w:rsid w:val="00701068"/>
    <w:rsid w:val="0070157F"/>
    <w:rsid w:val="00701881"/>
    <w:rsid w:val="00702EE6"/>
    <w:rsid w:val="00703634"/>
    <w:rsid w:val="00703F1D"/>
    <w:rsid w:val="00704170"/>
    <w:rsid w:val="00704372"/>
    <w:rsid w:val="00704528"/>
    <w:rsid w:val="00704570"/>
    <w:rsid w:val="00706190"/>
    <w:rsid w:val="007078F2"/>
    <w:rsid w:val="0070794E"/>
    <w:rsid w:val="00707D16"/>
    <w:rsid w:val="0071023F"/>
    <w:rsid w:val="0071066F"/>
    <w:rsid w:val="007111E1"/>
    <w:rsid w:val="00711BF5"/>
    <w:rsid w:val="00712AD4"/>
    <w:rsid w:val="00712C30"/>
    <w:rsid w:val="00713004"/>
    <w:rsid w:val="007130D2"/>
    <w:rsid w:val="0071339F"/>
    <w:rsid w:val="00713816"/>
    <w:rsid w:val="007139A5"/>
    <w:rsid w:val="00714E55"/>
    <w:rsid w:val="007153F9"/>
    <w:rsid w:val="007155F0"/>
    <w:rsid w:val="00715B3E"/>
    <w:rsid w:val="00715B89"/>
    <w:rsid w:val="00715BA7"/>
    <w:rsid w:val="007160DC"/>
    <w:rsid w:val="00717361"/>
    <w:rsid w:val="007178BD"/>
    <w:rsid w:val="00717CC8"/>
    <w:rsid w:val="00720219"/>
    <w:rsid w:val="00720AD6"/>
    <w:rsid w:val="0072103F"/>
    <w:rsid w:val="007216EC"/>
    <w:rsid w:val="00721AF2"/>
    <w:rsid w:val="0072332E"/>
    <w:rsid w:val="007233CE"/>
    <w:rsid w:val="0072539E"/>
    <w:rsid w:val="00725FF3"/>
    <w:rsid w:val="00726E45"/>
    <w:rsid w:val="00727D1A"/>
    <w:rsid w:val="007301EC"/>
    <w:rsid w:val="00730253"/>
    <w:rsid w:val="007304F8"/>
    <w:rsid w:val="0073196A"/>
    <w:rsid w:val="00732310"/>
    <w:rsid w:val="00732341"/>
    <w:rsid w:val="00732526"/>
    <w:rsid w:val="00732976"/>
    <w:rsid w:val="00732AAC"/>
    <w:rsid w:val="00733221"/>
    <w:rsid w:val="00733776"/>
    <w:rsid w:val="00733B99"/>
    <w:rsid w:val="00733C12"/>
    <w:rsid w:val="0073431D"/>
    <w:rsid w:val="00734CA9"/>
    <w:rsid w:val="0073643C"/>
    <w:rsid w:val="0073661C"/>
    <w:rsid w:val="007367E0"/>
    <w:rsid w:val="00736914"/>
    <w:rsid w:val="00737270"/>
    <w:rsid w:val="00737693"/>
    <w:rsid w:val="007376C1"/>
    <w:rsid w:val="00737756"/>
    <w:rsid w:val="0073794E"/>
    <w:rsid w:val="00737F95"/>
    <w:rsid w:val="00740249"/>
    <w:rsid w:val="0074078D"/>
    <w:rsid w:val="007408CE"/>
    <w:rsid w:val="00741FB8"/>
    <w:rsid w:val="00742751"/>
    <w:rsid w:val="00743C22"/>
    <w:rsid w:val="00744044"/>
    <w:rsid w:val="00744500"/>
    <w:rsid w:val="0074452C"/>
    <w:rsid w:val="0074486B"/>
    <w:rsid w:val="007448B5"/>
    <w:rsid w:val="007449A0"/>
    <w:rsid w:val="00746762"/>
    <w:rsid w:val="00747A3B"/>
    <w:rsid w:val="0075097E"/>
    <w:rsid w:val="00750B26"/>
    <w:rsid w:val="0075122E"/>
    <w:rsid w:val="00751FFC"/>
    <w:rsid w:val="00752ECE"/>
    <w:rsid w:val="00753901"/>
    <w:rsid w:val="00754DD9"/>
    <w:rsid w:val="0075505A"/>
    <w:rsid w:val="007553DC"/>
    <w:rsid w:val="007558CC"/>
    <w:rsid w:val="00755B3C"/>
    <w:rsid w:val="007560EB"/>
    <w:rsid w:val="0075751A"/>
    <w:rsid w:val="00757BD0"/>
    <w:rsid w:val="007602AC"/>
    <w:rsid w:val="00760AEC"/>
    <w:rsid w:val="00761783"/>
    <w:rsid w:val="00761AF7"/>
    <w:rsid w:val="00761B08"/>
    <w:rsid w:val="00761B2D"/>
    <w:rsid w:val="00761E7B"/>
    <w:rsid w:val="00762021"/>
    <w:rsid w:val="00762681"/>
    <w:rsid w:val="007628FB"/>
    <w:rsid w:val="00763190"/>
    <w:rsid w:val="00764686"/>
    <w:rsid w:val="007648DD"/>
    <w:rsid w:val="00764C6E"/>
    <w:rsid w:val="00766C2C"/>
    <w:rsid w:val="00767D77"/>
    <w:rsid w:val="00770B8D"/>
    <w:rsid w:val="00770D46"/>
    <w:rsid w:val="00773176"/>
    <w:rsid w:val="00773AED"/>
    <w:rsid w:val="00773D64"/>
    <w:rsid w:val="0077457D"/>
    <w:rsid w:val="00774B80"/>
    <w:rsid w:val="00776C93"/>
    <w:rsid w:val="00777C1E"/>
    <w:rsid w:val="007803C8"/>
    <w:rsid w:val="00780A5C"/>
    <w:rsid w:val="00782239"/>
    <w:rsid w:val="00783453"/>
    <w:rsid w:val="00783666"/>
    <w:rsid w:val="00783D16"/>
    <w:rsid w:val="00783EBF"/>
    <w:rsid w:val="0078478B"/>
    <w:rsid w:val="00784E5D"/>
    <w:rsid w:val="00785157"/>
    <w:rsid w:val="007859B1"/>
    <w:rsid w:val="007866D0"/>
    <w:rsid w:val="00786A47"/>
    <w:rsid w:val="00786C4A"/>
    <w:rsid w:val="00786FF1"/>
    <w:rsid w:val="00787E55"/>
    <w:rsid w:val="0079082B"/>
    <w:rsid w:val="00790C7F"/>
    <w:rsid w:val="007915CB"/>
    <w:rsid w:val="00791997"/>
    <w:rsid w:val="00791EAE"/>
    <w:rsid w:val="00791F02"/>
    <w:rsid w:val="00792F6B"/>
    <w:rsid w:val="007942E2"/>
    <w:rsid w:val="00795244"/>
    <w:rsid w:val="00795E68"/>
    <w:rsid w:val="007971CC"/>
    <w:rsid w:val="0079724B"/>
    <w:rsid w:val="00797585"/>
    <w:rsid w:val="007A0421"/>
    <w:rsid w:val="007A0E94"/>
    <w:rsid w:val="007A17F9"/>
    <w:rsid w:val="007A1CFA"/>
    <w:rsid w:val="007A21E7"/>
    <w:rsid w:val="007A3AA6"/>
    <w:rsid w:val="007A41A0"/>
    <w:rsid w:val="007A4C1A"/>
    <w:rsid w:val="007A5E57"/>
    <w:rsid w:val="007A66DC"/>
    <w:rsid w:val="007A6A6D"/>
    <w:rsid w:val="007A6D07"/>
    <w:rsid w:val="007A7209"/>
    <w:rsid w:val="007A7A63"/>
    <w:rsid w:val="007A7AA8"/>
    <w:rsid w:val="007A7AFC"/>
    <w:rsid w:val="007A7C22"/>
    <w:rsid w:val="007B0BB2"/>
    <w:rsid w:val="007B0E81"/>
    <w:rsid w:val="007B42CA"/>
    <w:rsid w:val="007B4400"/>
    <w:rsid w:val="007B494F"/>
    <w:rsid w:val="007B4C47"/>
    <w:rsid w:val="007B5D70"/>
    <w:rsid w:val="007B5F96"/>
    <w:rsid w:val="007B6703"/>
    <w:rsid w:val="007B7876"/>
    <w:rsid w:val="007C0352"/>
    <w:rsid w:val="007C10A6"/>
    <w:rsid w:val="007C1404"/>
    <w:rsid w:val="007C1645"/>
    <w:rsid w:val="007C171D"/>
    <w:rsid w:val="007C294D"/>
    <w:rsid w:val="007C2FBD"/>
    <w:rsid w:val="007C4CC7"/>
    <w:rsid w:val="007C4EE9"/>
    <w:rsid w:val="007C5186"/>
    <w:rsid w:val="007C5281"/>
    <w:rsid w:val="007C549B"/>
    <w:rsid w:val="007C6008"/>
    <w:rsid w:val="007C65F7"/>
    <w:rsid w:val="007C6E92"/>
    <w:rsid w:val="007C7A11"/>
    <w:rsid w:val="007C7FDB"/>
    <w:rsid w:val="007D0156"/>
    <w:rsid w:val="007D0F41"/>
    <w:rsid w:val="007D102E"/>
    <w:rsid w:val="007D103B"/>
    <w:rsid w:val="007D1069"/>
    <w:rsid w:val="007D117A"/>
    <w:rsid w:val="007D13B0"/>
    <w:rsid w:val="007D149A"/>
    <w:rsid w:val="007D222B"/>
    <w:rsid w:val="007D2C30"/>
    <w:rsid w:val="007D3042"/>
    <w:rsid w:val="007D3B87"/>
    <w:rsid w:val="007D3E43"/>
    <w:rsid w:val="007D3EC4"/>
    <w:rsid w:val="007D5777"/>
    <w:rsid w:val="007D5CFE"/>
    <w:rsid w:val="007D67B1"/>
    <w:rsid w:val="007D738B"/>
    <w:rsid w:val="007D79F3"/>
    <w:rsid w:val="007D7F8E"/>
    <w:rsid w:val="007E028C"/>
    <w:rsid w:val="007E0A4B"/>
    <w:rsid w:val="007E0D70"/>
    <w:rsid w:val="007E1B60"/>
    <w:rsid w:val="007E1C94"/>
    <w:rsid w:val="007E2251"/>
    <w:rsid w:val="007E39DE"/>
    <w:rsid w:val="007E4733"/>
    <w:rsid w:val="007E4DB0"/>
    <w:rsid w:val="007E5642"/>
    <w:rsid w:val="007E60B9"/>
    <w:rsid w:val="007E740D"/>
    <w:rsid w:val="007E76D1"/>
    <w:rsid w:val="007F0620"/>
    <w:rsid w:val="007F0F18"/>
    <w:rsid w:val="007F1556"/>
    <w:rsid w:val="007F179D"/>
    <w:rsid w:val="007F2758"/>
    <w:rsid w:val="007F2C01"/>
    <w:rsid w:val="007F2C07"/>
    <w:rsid w:val="007F4354"/>
    <w:rsid w:val="007F5714"/>
    <w:rsid w:val="007F59F6"/>
    <w:rsid w:val="007F5BBC"/>
    <w:rsid w:val="007F684A"/>
    <w:rsid w:val="007F6B99"/>
    <w:rsid w:val="007F75F1"/>
    <w:rsid w:val="007F7745"/>
    <w:rsid w:val="007F7BFF"/>
    <w:rsid w:val="007F7C42"/>
    <w:rsid w:val="007F7E40"/>
    <w:rsid w:val="00800B70"/>
    <w:rsid w:val="008011CB"/>
    <w:rsid w:val="00801425"/>
    <w:rsid w:val="008019D9"/>
    <w:rsid w:val="0080309D"/>
    <w:rsid w:val="00804634"/>
    <w:rsid w:val="008046AC"/>
    <w:rsid w:val="00804C6F"/>
    <w:rsid w:val="008057FF"/>
    <w:rsid w:val="00805A2D"/>
    <w:rsid w:val="00806290"/>
    <w:rsid w:val="008063F2"/>
    <w:rsid w:val="008070BE"/>
    <w:rsid w:val="00807B21"/>
    <w:rsid w:val="0081059B"/>
    <w:rsid w:val="00810999"/>
    <w:rsid w:val="00810EE8"/>
    <w:rsid w:val="008116A2"/>
    <w:rsid w:val="00811CC3"/>
    <w:rsid w:val="00811F52"/>
    <w:rsid w:val="00812142"/>
    <w:rsid w:val="00812962"/>
    <w:rsid w:val="00813647"/>
    <w:rsid w:val="00813859"/>
    <w:rsid w:val="00816458"/>
    <w:rsid w:val="0081661D"/>
    <w:rsid w:val="00816655"/>
    <w:rsid w:val="00816948"/>
    <w:rsid w:val="008174C6"/>
    <w:rsid w:val="00820116"/>
    <w:rsid w:val="00820167"/>
    <w:rsid w:val="00820265"/>
    <w:rsid w:val="008207DC"/>
    <w:rsid w:val="00820DEA"/>
    <w:rsid w:val="00821705"/>
    <w:rsid w:val="00821867"/>
    <w:rsid w:val="008218C6"/>
    <w:rsid w:val="00823D08"/>
    <w:rsid w:val="00824B40"/>
    <w:rsid w:val="00824B84"/>
    <w:rsid w:val="008257A0"/>
    <w:rsid w:val="00825E01"/>
    <w:rsid w:val="00825FF1"/>
    <w:rsid w:val="008277FA"/>
    <w:rsid w:val="0083016B"/>
    <w:rsid w:val="008302F8"/>
    <w:rsid w:val="00830AF8"/>
    <w:rsid w:val="00830D60"/>
    <w:rsid w:val="0083132C"/>
    <w:rsid w:val="0083157E"/>
    <w:rsid w:val="00831703"/>
    <w:rsid w:val="00832416"/>
    <w:rsid w:val="00832C3B"/>
    <w:rsid w:val="00833AAB"/>
    <w:rsid w:val="008341F7"/>
    <w:rsid w:val="00834F9E"/>
    <w:rsid w:val="008377B6"/>
    <w:rsid w:val="008377DF"/>
    <w:rsid w:val="00840DFB"/>
    <w:rsid w:val="00841728"/>
    <w:rsid w:val="00841816"/>
    <w:rsid w:val="00842243"/>
    <w:rsid w:val="0084295F"/>
    <w:rsid w:val="00843418"/>
    <w:rsid w:val="008452AE"/>
    <w:rsid w:val="008454E5"/>
    <w:rsid w:val="0084557B"/>
    <w:rsid w:val="0084559D"/>
    <w:rsid w:val="00845D61"/>
    <w:rsid w:val="00845E12"/>
    <w:rsid w:val="008520E9"/>
    <w:rsid w:val="008521D8"/>
    <w:rsid w:val="00853AF3"/>
    <w:rsid w:val="00853E0C"/>
    <w:rsid w:val="00853EAB"/>
    <w:rsid w:val="00853F35"/>
    <w:rsid w:val="00855107"/>
    <w:rsid w:val="00855A9C"/>
    <w:rsid w:val="00855EF4"/>
    <w:rsid w:val="008566E4"/>
    <w:rsid w:val="00856839"/>
    <w:rsid w:val="00856A14"/>
    <w:rsid w:val="00856F02"/>
    <w:rsid w:val="008601E7"/>
    <w:rsid w:val="0086060A"/>
    <w:rsid w:val="00860AAC"/>
    <w:rsid w:val="00860B1E"/>
    <w:rsid w:val="00860E76"/>
    <w:rsid w:val="00860FE8"/>
    <w:rsid w:val="00861340"/>
    <w:rsid w:val="00862306"/>
    <w:rsid w:val="008627B5"/>
    <w:rsid w:val="00863496"/>
    <w:rsid w:val="00863E7F"/>
    <w:rsid w:val="008647BD"/>
    <w:rsid w:val="008649B9"/>
    <w:rsid w:val="00864F4D"/>
    <w:rsid w:val="008651DB"/>
    <w:rsid w:val="008667F9"/>
    <w:rsid w:val="0086685F"/>
    <w:rsid w:val="00866A36"/>
    <w:rsid w:val="00867490"/>
    <w:rsid w:val="00867DD2"/>
    <w:rsid w:val="00867E13"/>
    <w:rsid w:val="008704CF"/>
    <w:rsid w:val="00870B7C"/>
    <w:rsid w:val="008712E1"/>
    <w:rsid w:val="00871E45"/>
    <w:rsid w:val="0087259A"/>
    <w:rsid w:val="008739A1"/>
    <w:rsid w:val="00873C89"/>
    <w:rsid w:val="00873E10"/>
    <w:rsid w:val="008742DD"/>
    <w:rsid w:val="008743F5"/>
    <w:rsid w:val="008753C5"/>
    <w:rsid w:val="0087563E"/>
    <w:rsid w:val="00875D09"/>
    <w:rsid w:val="00877F17"/>
    <w:rsid w:val="00880C61"/>
    <w:rsid w:val="00881D0C"/>
    <w:rsid w:val="008825D6"/>
    <w:rsid w:val="00884E35"/>
    <w:rsid w:val="00885110"/>
    <w:rsid w:val="008853A5"/>
    <w:rsid w:val="00885DE2"/>
    <w:rsid w:val="008866EB"/>
    <w:rsid w:val="00886F30"/>
    <w:rsid w:val="00887123"/>
    <w:rsid w:val="00890022"/>
    <w:rsid w:val="00891490"/>
    <w:rsid w:val="00891881"/>
    <w:rsid w:val="00891B8F"/>
    <w:rsid w:val="00891F9B"/>
    <w:rsid w:val="0089251D"/>
    <w:rsid w:val="008926C2"/>
    <w:rsid w:val="0089294B"/>
    <w:rsid w:val="00892C59"/>
    <w:rsid w:val="00892E26"/>
    <w:rsid w:val="00893623"/>
    <w:rsid w:val="008939DA"/>
    <w:rsid w:val="00893C0A"/>
    <w:rsid w:val="00894527"/>
    <w:rsid w:val="00894774"/>
    <w:rsid w:val="00894D10"/>
    <w:rsid w:val="00895183"/>
    <w:rsid w:val="00895534"/>
    <w:rsid w:val="008965D6"/>
    <w:rsid w:val="008979E1"/>
    <w:rsid w:val="008A003B"/>
    <w:rsid w:val="008A057F"/>
    <w:rsid w:val="008A3115"/>
    <w:rsid w:val="008A3D3D"/>
    <w:rsid w:val="008A3D3E"/>
    <w:rsid w:val="008A419E"/>
    <w:rsid w:val="008A41BC"/>
    <w:rsid w:val="008A421A"/>
    <w:rsid w:val="008A56EE"/>
    <w:rsid w:val="008A5EB9"/>
    <w:rsid w:val="008A62E5"/>
    <w:rsid w:val="008A71F5"/>
    <w:rsid w:val="008A7764"/>
    <w:rsid w:val="008A78D5"/>
    <w:rsid w:val="008A7971"/>
    <w:rsid w:val="008A79D2"/>
    <w:rsid w:val="008B01C7"/>
    <w:rsid w:val="008B1B21"/>
    <w:rsid w:val="008B26FF"/>
    <w:rsid w:val="008B2DFC"/>
    <w:rsid w:val="008B4D4B"/>
    <w:rsid w:val="008B4DE3"/>
    <w:rsid w:val="008B4EAE"/>
    <w:rsid w:val="008B5D63"/>
    <w:rsid w:val="008B65DC"/>
    <w:rsid w:val="008B7063"/>
    <w:rsid w:val="008B7E77"/>
    <w:rsid w:val="008C11EE"/>
    <w:rsid w:val="008C21A7"/>
    <w:rsid w:val="008C26BD"/>
    <w:rsid w:val="008C30DA"/>
    <w:rsid w:val="008C4658"/>
    <w:rsid w:val="008C5277"/>
    <w:rsid w:val="008C72A9"/>
    <w:rsid w:val="008D21ED"/>
    <w:rsid w:val="008D2D24"/>
    <w:rsid w:val="008D3FD5"/>
    <w:rsid w:val="008D44CC"/>
    <w:rsid w:val="008D45F9"/>
    <w:rsid w:val="008D4E14"/>
    <w:rsid w:val="008D5138"/>
    <w:rsid w:val="008D6C38"/>
    <w:rsid w:val="008D6E82"/>
    <w:rsid w:val="008D7181"/>
    <w:rsid w:val="008D7865"/>
    <w:rsid w:val="008E1A10"/>
    <w:rsid w:val="008E1E70"/>
    <w:rsid w:val="008E2821"/>
    <w:rsid w:val="008E31CF"/>
    <w:rsid w:val="008E3949"/>
    <w:rsid w:val="008E6AD1"/>
    <w:rsid w:val="008E758C"/>
    <w:rsid w:val="008F06C7"/>
    <w:rsid w:val="008F1E5D"/>
    <w:rsid w:val="008F2661"/>
    <w:rsid w:val="008F2E56"/>
    <w:rsid w:val="008F37AD"/>
    <w:rsid w:val="008F3CD6"/>
    <w:rsid w:val="008F410F"/>
    <w:rsid w:val="008F47C9"/>
    <w:rsid w:val="008F491D"/>
    <w:rsid w:val="008F4925"/>
    <w:rsid w:val="008F4A94"/>
    <w:rsid w:val="008F5194"/>
    <w:rsid w:val="008F57B1"/>
    <w:rsid w:val="008F58A7"/>
    <w:rsid w:val="008F58DC"/>
    <w:rsid w:val="008F595C"/>
    <w:rsid w:val="008F5F1A"/>
    <w:rsid w:val="008F6382"/>
    <w:rsid w:val="008F727A"/>
    <w:rsid w:val="008F7344"/>
    <w:rsid w:val="008F7B21"/>
    <w:rsid w:val="008F7B9D"/>
    <w:rsid w:val="008F7F45"/>
    <w:rsid w:val="0090051D"/>
    <w:rsid w:val="0090068B"/>
    <w:rsid w:val="00900A6D"/>
    <w:rsid w:val="00900F0C"/>
    <w:rsid w:val="00901178"/>
    <w:rsid w:val="0090118A"/>
    <w:rsid w:val="009013C2"/>
    <w:rsid w:val="00901A9C"/>
    <w:rsid w:val="00901AB7"/>
    <w:rsid w:val="00901C9F"/>
    <w:rsid w:val="00901F90"/>
    <w:rsid w:val="009027B8"/>
    <w:rsid w:val="00902895"/>
    <w:rsid w:val="009033D3"/>
    <w:rsid w:val="00903A56"/>
    <w:rsid w:val="009042E0"/>
    <w:rsid w:val="009044B9"/>
    <w:rsid w:val="00905D83"/>
    <w:rsid w:val="00905EE6"/>
    <w:rsid w:val="00906236"/>
    <w:rsid w:val="0091001F"/>
    <w:rsid w:val="00910739"/>
    <w:rsid w:val="00910786"/>
    <w:rsid w:val="00910992"/>
    <w:rsid w:val="00911214"/>
    <w:rsid w:val="009113A6"/>
    <w:rsid w:val="00911CB8"/>
    <w:rsid w:val="00912C60"/>
    <w:rsid w:val="00913B32"/>
    <w:rsid w:val="0091473B"/>
    <w:rsid w:val="00914DFC"/>
    <w:rsid w:val="00915076"/>
    <w:rsid w:val="00915687"/>
    <w:rsid w:val="00915B6E"/>
    <w:rsid w:val="00916084"/>
    <w:rsid w:val="009162D9"/>
    <w:rsid w:val="00916AE6"/>
    <w:rsid w:val="00916C23"/>
    <w:rsid w:val="0091714C"/>
    <w:rsid w:val="00917AC8"/>
    <w:rsid w:val="00920040"/>
    <w:rsid w:val="009215ED"/>
    <w:rsid w:val="00922608"/>
    <w:rsid w:val="00922DC8"/>
    <w:rsid w:val="00922F3E"/>
    <w:rsid w:val="0092321C"/>
    <w:rsid w:val="00924ACB"/>
    <w:rsid w:val="00924B25"/>
    <w:rsid w:val="009252C0"/>
    <w:rsid w:val="0092563F"/>
    <w:rsid w:val="00927E46"/>
    <w:rsid w:val="00930CF8"/>
    <w:rsid w:val="00931123"/>
    <w:rsid w:val="00931649"/>
    <w:rsid w:val="0093175E"/>
    <w:rsid w:val="00931D27"/>
    <w:rsid w:val="00931E4A"/>
    <w:rsid w:val="00932567"/>
    <w:rsid w:val="00933E7C"/>
    <w:rsid w:val="00935314"/>
    <w:rsid w:val="00936381"/>
    <w:rsid w:val="00936739"/>
    <w:rsid w:val="00937523"/>
    <w:rsid w:val="00937958"/>
    <w:rsid w:val="00937D3B"/>
    <w:rsid w:val="00937FD6"/>
    <w:rsid w:val="0094050B"/>
    <w:rsid w:val="009406E6"/>
    <w:rsid w:val="009408DA"/>
    <w:rsid w:val="00941489"/>
    <w:rsid w:val="009416A4"/>
    <w:rsid w:val="00942428"/>
    <w:rsid w:val="0094290B"/>
    <w:rsid w:val="00942A08"/>
    <w:rsid w:val="0094412D"/>
    <w:rsid w:val="00944263"/>
    <w:rsid w:val="00947429"/>
    <w:rsid w:val="00947772"/>
    <w:rsid w:val="00950668"/>
    <w:rsid w:val="009508FA"/>
    <w:rsid w:val="00950E94"/>
    <w:rsid w:val="00951336"/>
    <w:rsid w:val="00951819"/>
    <w:rsid w:val="00951AD3"/>
    <w:rsid w:val="00951B1E"/>
    <w:rsid w:val="00951D93"/>
    <w:rsid w:val="00951F18"/>
    <w:rsid w:val="009521EE"/>
    <w:rsid w:val="009523EF"/>
    <w:rsid w:val="00952B07"/>
    <w:rsid w:val="00953168"/>
    <w:rsid w:val="00953617"/>
    <w:rsid w:val="00953A44"/>
    <w:rsid w:val="00953A84"/>
    <w:rsid w:val="00954890"/>
    <w:rsid w:val="009550B9"/>
    <w:rsid w:val="00955516"/>
    <w:rsid w:val="009561A8"/>
    <w:rsid w:val="00957101"/>
    <w:rsid w:val="00957498"/>
    <w:rsid w:val="00960ACD"/>
    <w:rsid w:val="00960E73"/>
    <w:rsid w:val="009610E3"/>
    <w:rsid w:val="00961B96"/>
    <w:rsid w:val="00961F5C"/>
    <w:rsid w:val="00962B08"/>
    <w:rsid w:val="00962DF1"/>
    <w:rsid w:val="00962FAE"/>
    <w:rsid w:val="009644F8"/>
    <w:rsid w:val="00964DE2"/>
    <w:rsid w:val="009651AE"/>
    <w:rsid w:val="009652AD"/>
    <w:rsid w:val="009653DD"/>
    <w:rsid w:val="009656D7"/>
    <w:rsid w:val="00965BBE"/>
    <w:rsid w:val="00966175"/>
    <w:rsid w:val="009663D4"/>
    <w:rsid w:val="00966C9D"/>
    <w:rsid w:val="009671B0"/>
    <w:rsid w:val="009672BE"/>
    <w:rsid w:val="009703CA"/>
    <w:rsid w:val="009717F5"/>
    <w:rsid w:val="009720F7"/>
    <w:rsid w:val="0097239A"/>
    <w:rsid w:val="009728DC"/>
    <w:rsid w:val="00972C33"/>
    <w:rsid w:val="009730AC"/>
    <w:rsid w:val="0097342D"/>
    <w:rsid w:val="009742E9"/>
    <w:rsid w:val="00974981"/>
    <w:rsid w:val="00974D77"/>
    <w:rsid w:val="00976A00"/>
    <w:rsid w:val="0097752A"/>
    <w:rsid w:val="00977672"/>
    <w:rsid w:val="00977C55"/>
    <w:rsid w:val="00977D3B"/>
    <w:rsid w:val="00980002"/>
    <w:rsid w:val="00980554"/>
    <w:rsid w:val="009806DE"/>
    <w:rsid w:val="00980ED8"/>
    <w:rsid w:val="0098252F"/>
    <w:rsid w:val="0098278F"/>
    <w:rsid w:val="00982F26"/>
    <w:rsid w:val="00983760"/>
    <w:rsid w:val="0098399D"/>
    <w:rsid w:val="00984813"/>
    <w:rsid w:val="00984C26"/>
    <w:rsid w:val="00985CA7"/>
    <w:rsid w:val="00985E8F"/>
    <w:rsid w:val="00986CE3"/>
    <w:rsid w:val="0098702A"/>
    <w:rsid w:val="00987348"/>
    <w:rsid w:val="00987367"/>
    <w:rsid w:val="0098751D"/>
    <w:rsid w:val="009876BD"/>
    <w:rsid w:val="00987B6F"/>
    <w:rsid w:val="00987E33"/>
    <w:rsid w:val="009919A7"/>
    <w:rsid w:val="009923B8"/>
    <w:rsid w:val="00992B69"/>
    <w:rsid w:val="0099304D"/>
    <w:rsid w:val="00994613"/>
    <w:rsid w:val="00994F16"/>
    <w:rsid w:val="009953D5"/>
    <w:rsid w:val="009955E8"/>
    <w:rsid w:val="00995D0F"/>
    <w:rsid w:val="00997D9D"/>
    <w:rsid w:val="00997EC5"/>
    <w:rsid w:val="009A1222"/>
    <w:rsid w:val="009A1908"/>
    <w:rsid w:val="009A1BEB"/>
    <w:rsid w:val="009A25FC"/>
    <w:rsid w:val="009A3023"/>
    <w:rsid w:val="009A31B7"/>
    <w:rsid w:val="009A3950"/>
    <w:rsid w:val="009A3A2A"/>
    <w:rsid w:val="009A3DC6"/>
    <w:rsid w:val="009A4580"/>
    <w:rsid w:val="009A464F"/>
    <w:rsid w:val="009A502A"/>
    <w:rsid w:val="009A509B"/>
    <w:rsid w:val="009A64A9"/>
    <w:rsid w:val="009A7379"/>
    <w:rsid w:val="009A7DCC"/>
    <w:rsid w:val="009B01DD"/>
    <w:rsid w:val="009B22B5"/>
    <w:rsid w:val="009B2D61"/>
    <w:rsid w:val="009B3346"/>
    <w:rsid w:val="009B40F0"/>
    <w:rsid w:val="009B4691"/>
    <w:rsid w:val="009B4B8B"/>
    <w:rsid w:val="009B578A"/>
    <w:rsid w:val="009B5EB6"/>
    <w:rsid w:val="009B5FD0"/>
    <w:rsid w:val="009B7B17"/>
    <w:rsid w:val="009C02A2"/>
    <w:rsid w:val="009C0BD1"/>
    <w:rsid w:val="009C185F"/>
    <w:rsid w:val="009C1C5A"/>
    <w:rsid w:val="009C22B3"/>
    <w:rsid w:val="009C25C2"/>
    <w:rsid w:val="009C2A95"/>
    <w:rsid w:val="009C2B9F"/>
    <w:rsid w:val="009C3095"/>
    <w:rsid w:val="009C3454"/>
    <w:rsid w:val="009C3622"/>
    <w:rsid w:val="009C3F4F"/>
    <w:rsid w:val="009C4DEC"/>
    <w:rsid w:val="009C5464"/>
    <w:rsid w:val="009C79CB"/>
    <w:rsid w:val="009D01B6"/>
    <w:rsid w:val="009D0414"/>
    <w:rsid w:val="009D04A4"/>
    <w:rsid w:val="009D06BA"/>
    <w:rsid w:val="009D0984"/>
    <w:rsid w:val="009D0994"/>
    <w:rsid w:val="009D0B5A"/>
    <w:rsid w:val="009D2A2C"/>
    <w:rsid w:val="009D40D8"/>
    <w:rsid w:val="009D4115"/>
    <w:rsid w:val="009D4D2B"/>
    <w:rsid w:val="009D55A6"/>
    <w:rsid w:val="009D6792"/>
    <w:rsid w:val="009D6CED"/>
    <w:rsid w:val="009D6DB9"/>
    <w:rsid w:val="009E06FA"/>
    <w:rsid w:val="009E0A87"/>
    <w:rsid w:val="009E0E18"/>
    <w:rsid w:val="009E1B53"/>
    <w:rsid w:val="009E1CD2"/>
    <w:rsid w:val="009E20C6"/>
    <w:rsid w:val="009E2503"/>
    <w:rsid w:val="009E3288"/>
    <w:rsid w:val="009E395F"/>
    <w:rsid w:val="009E3DEB"/>
    <w:rsid w:val="009E44A9"/>
    <w:rsid w:val="009E4D06"/>
    <w:rsid w:val="009E5B44"/>
    <w:rsid w:val="009E5C64"/>
    <w:rsid w:val="009F0AA8"/>
    <w:rsid w:val="009F0B1E"/>
    <w:rsid w:val="009F0D4F"/>
    <w:rsid w:val="009F12A8"/>
    <w:rsid w:val="009F1AB6"/>
    <w:rsid w:val="009F264F"/>
    <w:rsid w:val="009F2712"/>
    <w:rsid w:val="009F33D3"/>
    <w:rsid w:val="009F36E8"/>
    <w:rsid w:val="009F3DE3"/>
    <w:rsid w:val="009F49BC"/>
    <w:rsid w:val="009F5111"/>
    <w:rsid w:val="009F5672"/>
    <w:rsid w:val="009F56C8"/>
    <w:rsid w:val="009F59A0"/>
    <w:rsid w:val="009F6F14"/>
    <w:rsid w:val="009F719A"/>
    <w:rsid w:val="009F737E"/>
    <w:rsid w:val="009F745E"/>
    <w:rsid w:val="009F7574"/>
    <w:rsid w:val="00A00D29"/>
    <w:rsid w:val="00A014EC"/>
    <w:rsid w:val="00A023A3"/>
    <w:rsid w:val="00A031A5"/>
    <w:rsid w:val="00A03E90"/>
    <w:rsid w:val="00A04D1E"/>
    <w:rsid w:val="00A0582D"/>
    <w:rsid w:val="00A05D7E"/>
    <w:rsid w:val="00A0632D"/>
    <w:rsid w:val="00A06C66"/>
    <w:rsid w:val="00A06DCB"/>
    <w:rsid w:val="00A073F3"/>
    <w:rsid w:val="00A07548"/>
    <w:rsid w:val="00A07B4F"/>
    <w:rsid w:val="00A07E05"/>
    <w:rsid w:val="00A107A0"/>
    <w:rsid w:val="00A107E5"/>
    <w:rsid w:val="00A10E0C"/>
    <w:rsid w:val="00A10EC3"/>
    <w:rsid w:val="00A11500"/>
    <w:rsid w:val="00A11B88"/>
    <w:rsid w:val="00A12204"/>
    <w:rsid w:val="00A12430"/>
    <w:rsid w:val="00A12838"/>
    <w:rsid w:val="00A13375"/>
    <w:rsid w:val="00A13422"/>
    <w:rsid w:val="00A139C1"/>
    <w:rsid w:val="00A1459E"/>
    <w:rsid w:val="00A14B94"/>
    <w:rsid w:val="00A15B3D"/>
    <w:rsid w:val="00A16075"/>
    <w:rsid w:val="00A1608D"/>
    <w:rsid w:val="00A1689D"/>
    <w:rsid w:val="00A1700E"/>
    <w:rsid w:val="00A22D05"/>
    <w:rsid w:val="00A233C7"/>
    <w:rsid w:val="00A23830"/>
    <w:rsid w:val="00A23ED0"/>
    <w:rsid w:val="00A241EB"/>
    <w:rsid w:val="00A249E5"/>
    <w:rsid w:val="00A24C42"/>
    <w:rsid w:val="00A259CB"/>
    <w:rsid w:val="00A268A5"/>
    <w:rsid w:val="00A26B80"/>
    <w:rsid w:val="00A26EEF"/>
    <w:rsid w:val="00A274A6"/>
    <w:rsid w:val="00A27A65"/>
    <w:rsid w:val="00A30551"/>
    <w:rsid w:val="00A30634"/>
    <w:rsid w:val="00A31072"/>
    <w:rsid w:val="00A31189"/>
    <w:rsid w:val="00A31307"/>
    <w:rsid w:val="00A31659"/>
    <w:rsid w:val="00A31849"/>
    <w:rsid w:val="00A3219A"/>
    <w:rsid w:val="00A3296B"/>
    <w:rsid w:val="00A32AD7"/>
    <w:rsid w:val="00A32C1E"/>
    <w:rsid w:val="00A331DA"/>
    <w:rsid w:val="00A33C38"/>
    <w:rsid w:val="00A33D5A"/>
    <w:rsid w:val="00A33DBB"/>
    <w:rsid w:val="00A33F73"/>
    <w:rsid w:val="00A34453"/>
    <w:rsid w:val="00A348C0"/>
    <w:rsid w:val="00A34E13"/>
    <w:rsid w:val="00A353EB"/>
    <w:rsid w:val="00A356E9"/>
    <w:rsid w:val="00A35D2C"/>
    <w:rsid w:val="00A360CE"/>
    <w:rsid w:val="00A37E29"/>
    <w:rsid w:val="00A40345"/>
    <w:rsid w:val="00A41E53"/>
    <w:rsid w:val="00A42D60"/>
    <w:rsid w:val="00A42F6B"/>
    <w:rsid w:val="00A43039"/>
    <w:rsid w:val="00A43E72"/>
    <w:rsid w:val="00A440A4"/>
    <w:rsid w:val="00A449D6"/>
    <w:rsid w:val="00A44C23"/>
    <w:rsid w:val="00A45458"/>
    <w:rsid w:val="00A46112"/>
    <w:rsid w:val="00A469DE"/>
    <w:rsid w:val="00A46BA3"/>
    <w:rsid w:val="00A47492"/>
    <w:rsid w:val="00A476EE"/>
    <w:rsid w:val="00A4770E"/>
    <w:rsid w:val="00A4787D"/>
    <w:rsid w:val="00A478C6"/>
    <w:rsid w:val="00A47F03"/>
    <w:rsid w:val="00A50168"/>
    <w:rsid w:val="00A503C0"/>
    <w:rsid w:val="00A50455"/>
    <w:rsid w:val="00A50FF4"/>
    <w:rsid w:val="00A51613"/>
    <w:rsid w:val="00A52194"/>
    <w:rsid w:val="00A521AB"/>
    <w:rsid w:val="00A5349D"/>
    <w:rsid w:val="00A54706"/>
    <w:rsid w:val="00A55D22"/>
    <w:rsid w:val="00A565DD"/>
    <w:rsid w:val="00A56615"/>
    <w:rsid w:val="00A566F3"/>
    <w:rsid w:val="00A57DA6"/>
    <w:rsid w:val="00A57E84"/>
    <w:rsid w:val="00A6201D"/>
    <w:rsid w:val="00A6260C"/>
    <w:rsid w:val="00A62B65"/>
    <w:rsid w:val="00A6329A"/>
    <w:rsid w:val="00A63555"/>
    <w:rsid w:val="00A636C8"/>
    <w:rsid w:val="00A63D66"/>
    <w:rsid w:val="00A64E6D"/>
    <w:rsid w:val="00A65F30"/>
    <w:rsid w:val="00A66783"/>
    <w:rsid w:val="00A66836"/>
    <w:rsid w:val="00A66933"/>
    <w:rsid w:val="00A7004E"/>
    <w:rsid w:val="00A73CE9"/>
    <w:rsid w:val="00A7489A"/>
    <w:rsid w:val="00A76034"/>
    <w:rsid w:val="00A7617E"/>
    <w:rsid w:val="00A76875"/>
    <w:rsid w:val="00A77F50"/>
    <w:rsid w:val="00A8061D"/>
    <w:rsid w:val="00A81102"/>
    <w:rsid w:val="00A8178A"/>
    <w:rsid w:val="00A81CE9"/>
    <w:rsid w:val="00A81E00"/>
    <w:rsid w:val="00A82A86"/>
    <w:rsid w:val="00A82F3D"/>
    <w:rsid w:val="00A83CC8"/>
    <w:rsid w:val="00A842FB"/>
    <w:rsid w:val="00A84301"/>
    <w:rsid w:val="00A8472C"/>
    <w:rsid w:val="00A85641"/>
    <w:rsid w:val="00A85917"/>
    <w:rsid w:val="00A85A08"/>
    <w:rsid w:val="00A85B36"/>
    <w:rsid w:val="00A85BF0"/>
    <w:rsid w:val="00A85DCB"/>
    <w:rsid w:val="00A86404"/>
    <w:rsid w:val="00A876A2"/>
    <w:rsid w:val="00A90514"/>
    <w:rsid w:val="00A90B23"/>
    <w:rsid w:val="00A90EB3"/>
    <w:rsid w:val="00A91618"/>
    <w:rsid w:val="00A91CD7"/>
    <w:rsid w:val="00A92FAD"/>
    <w:rsid w:val="00A93392"/>
    <w:rsid w:val="00A93979"/>
    <w:rsid w:val="00A942BB"/>
    <w:rsid w:val="00A94A5A"/>
    <w:rsid w:val="00A951B0"/>
    <w:rsid w:val="00A95567"/>
    <w:rsid w:val="00A95A1C"/>
    <w:rsid w:val="00AA02FC"/>
    <w:rsid w:val="00AA0A46"/>
    <w:rsid w:val="00AA10A9"/>
    <w:rsid w:val="00AA1827"/>
    <w:rsid w:val="00AA1BDC"/>
    <w:rsid w:val="00AA20FE"/>
    <w:rsid w:val="00AA2ABC"/>
    <w:rsid w:val="00AA2CA9"/>
    <w:rsid w:val="00AA3411"/>
    <w:rsid w:val="00AA3E21"/>
    <w:rsid w:val="00AA3FCA"/>
    <w:rsid w:val="00AA5193"/>
    <w:rsid w:val="00AA644E"/>
    <w:rsid w:val="00AA65D7"/>
    <w:rsid w:val="00AA6C49"/>
    <w:rsid w:val="00AA6DEC"/>
    <w:rsid w:val="00AA702E"/>
    <w:rsid w:val="00AA71BF"/>
    <w:rsid w:val="00AA73F5"/>
    <w:rsid w:val="00AA740F"/>
    <w:rsid w:val="00AA74CA"/>
    <w:rsid w:val="00AA7D24"/>
    <w:rsid w:val="00AB0317"/>
    <w:rsid w:val="00AB0FEF"/>
    <w:rsid w:val="00AB19FE"/>
    <w:rsid w:val="00AB28AB"/>
    <w:rsid w:val="00AB2EA6"/>
    <w:rsid w:val="00AB303C"/>
    <w:rsid w:val="00AB34FF"/>
    <w:rsid w:val="00AB3716"/>
    <w:rsid w:val="00AB4C19"/>
    <w:rsid w:val="00AB5F57"/>
    <w:rsid w:val="00AB6F7F"/>
    <w:rsid w:val="00AB7529"/>
    <w:rsid w:val="00AC0EE9"/>
    <w:rsid w:val="00AC0F1A"/>
    <w:rsid w:val="00AC13BA"/>
    <w:rsid w:val="00AC156E"/>
    <w:rsid w:val="00AC1A02"/>
    <w:rsid w:val="00AC300E"/>
    <w:rsid w:val="00AC3A4A"/>
    <w:rsid w:val="00AC4D7D"/>
    <w:rsid w:val="00AC4F83"/>
    <w:rsid w:val="00AC588D"/>
    <w:rsid w:val="00AC5893"/>
    <w:rsid w:val="00AC59F0"/>
    <w:rsid w:val="00AC6273"/>
    <w:rsid w:val="00AC650D"/>
    <w:rsid w:val="00AC703C"/>
    <w:rsid w:val="00AC79B7"/>
    <w:rsid w:val="00AD0B35"/>
    <w:rsid w:val="00AD0C5B"/>
    <w:rsid w:val="00AD18CD"/>
    <w:rsid w:val="00AD1D6E"/>
    <w:rsid w:val="00AD3470"/>
    <w:rsid w:val="00AD38C9"/>
    <w:rsid w:val="00AD3923"/>
    <w:rsid w:val="00AD4419"/>
    <w:rsid w:val="00AD4762"/>
    <w:rsid w:val="00AD478C"/>
    <w:rsid w:val="00AD489A"/>
    <w:rsid w:val="00AD57E7"/>
    <w:rsid w:val="00AD5B3A"/>
    <w:rsid w:val="00AD6442"/>
    <w:rsid w:val="00AD656A"/>
    <w:rsid w:val="00AD6CD0"/>
    <w:rsid w:val="00AD7481"/>
    <w:rsid w:val="00AD766A"/>
    <w:rsid w:val="00AE03FF"/>
    <w:rsid w:val="00AE0D6D"/>
    <w:rsid w:val="00AE127B"/>
    <w:rsid w:val="00AE1387"/>
    <w:rsid w:val="00AE18E6"/>
    <w:rsid w:val="00AE2425"/>
    <w:rsid w:val="00AE2652"/>
    <w:rsid w:val="00AE3828"/>
    <w:rsid w:val="00AE3B7E"/>
    <w:rsid w:val="00AE3F9C"/>
    <w:rsid w:val="00AE4676"/>
    <w:rsid w:val="00AE6330"/>
    <w:rsid w:val="00AE6BA9"/>
    <w:rsid w:val="00AE6D63"/>
    <w:rsid w:val="00AE71BB"/>
    <w:rsid w:val="00AF0544"/>
    <w:rsid w:val="00AF0DD1"/>
    <w:rsid w:val="00AF134A"/>
    <w:rsid w:val="00AF1A16"/>
    <w:rsid w:val="00AF1A25"/>
    <w:rsid w:val="00AF1B31"/>
    <w:rsid w:val="00AF1FEA"/>
    <w:rsid w:val="00AF2CF0"/>
    <w:rsid w:val="00AF3A21"/>
    <w:rsid w:val="00AF4CDD"/>
    <w:rsid w:val="00AF4F66"/>
    <w:rsid w:val="00AF521E"/>
    <w:rsid w:val="00AF52E3"/>
    <w:rsid w:val="00AF5807"/>
    <w:rsid w:val="00AF61AF"/>
    <w:rsid w:val="00AF65EF"/>
    <w:rsid w:val="00AF7302"/>
    <w:rsid w:val="00AF7710"/>
    <w:rsid w:val="00AF786F"/>
    <w:rsid w:val="00B003FD"/>
    <w:rsid w:val="00B014F2"/>
    <w:rsid w:val="00B0151B"/>
    <w:rsid w:val="00B01889"/>
    <w:rsid w:val="00B027C7"/>
    <w:rsid w:val="00B03346"/>
    <w:rsid w:val="00B048F4"/>
    <w:rsid w:val="00B05121"/>
    <w:rsid w:val="00B051AA"/>
    <w:rsid w:val="00B06971"/>
    <w:rsid w:val="00B06ADB"/>
    <w:rsid w:val="00B10444"/>
    <w:rsid w:val="00B10550"/>
    <w:rsid w:val="00B10F38"/>
    <w:rsid w:val="00B13699"/>
    <w:rsid w:val="00B13AE7"/>
    <w:rsid w:val="00B13F56"/>
    <w:rsid w:val="00B141DD"/>
    <w:rsid w:val="00B142FB"/>
    <w:rsid w:val="00B143E2"/>
    <w:rsid w:val="00B14558"/>
    <w:rsid w:val="00B151FA"/>
    <w:rsid w:val="00B156FB"/>
    <w:rsid w:val="00B1610E"/>
    <w:rsid w:val="00B167ED"/>
    <w:rsid w:val="00B16D4F"/>
    <w:rsid w:val="00B16F6F"/>
    <w:rsid w:val="00B20819"/>
    <w:rsid w:val="00B20BB2"/>
    <w:rsid w:val="00B20C83"/>
    <w:rsid w:val="00B2132B"/>
    <w:rsid w:val="00B213F3"/>
    <w:rsid w:val="00B21A68"/>
    <w:rsid w:val="00B221E3"/>
    <w:rsid w:val="00B22358"/>
    <w:rsid w:val="00B22364"/>
    <w:rsid w:val="00B2250E"/>
    <w:rsid w:val="00B229EB"/>
    <w:rsid w:val="00B22B56"/>
    <w:rsid w:val="00B22B9C"/>
    <w:rsid w:val="00B22EB5"/>
    <w:rsid w:val="00B23856"/>
    <w:rsid w:val="00B24708"/>
    <w:rsid w:val="00B24B50"/>
    <w:rsid w:val="00B250EC"/>
    <w:rsid w:val="00B2535C"/>
    <w:rsid w:val="00B26004"/>
    <w:rsid w:val="00B267BC"/>
    <w:rsid w:val="00B279BC"/>
    <w:rsid w:val="00B309A2"/>
    <w:rsid w:val="00B30AAE"/>
    <w:rsid w:val="00B30B49"/>
    <w:rsid w:val="00B30CBA"/>
    <w:rsid w:val="00B320FD"/>
    <w:rsid w:val="00B3281A"/>
    <w:rsid w:val="00B32DAE"/>
    <w:rsid w:val="00B32DC8"/>
    <w:rsid w:val="00B338FB"/>
    <w:rsid w:val="00B33C66"/>
    <w:rsid w:val="00B33D7D"/>
    <w:rsid w:val="00B3588A"/>
    <w:rsid w:val="00B35B8A"/>
    <w:rsid w:val="00B3605B"/>
    <w:rsid w:val="00B36D30"/>
    <w:rsid w:val="00B37A77"/>
    <w:rsid w:val="00B37AA1"/>
    <w:rsid w:val="00B40C9F"/>
    <w:rsid w:val="00B41063"/>
    <w:rsid w:val="00B420AF"/>
    <w:rsid w:val="00B425BB"/>
    <w:rsid w:val="00B42CDA"/>
    <w:rsid w:val="00B431AC"/>
    <w:rsid w:val="00B44A5A"/>
    <w:rsid w:val="00B452C6"/>
    <w:rsid w:val="00B455C3"/>
    <w:rsid w:val="00B4584B"/>
    <w:rsid w:val="00B45A17"/>
    <w:rsid w:val="00B4635D"/>
    <w:rsid w:val="00B46446"/>
    <w:rsid w:val="00B46D8D"/>
    <w:rsid w:val="00B475F8"/>
    <w:rsid w:val="00B506D6"/>
    <w:rsid w:val="00B516FD"/>
    <w:rsid w:val="00B51A8A"/>
    <w:rsid w:val="00B5209B"/>
    <w:rsid w:val="00B520F1"/>
    <w:rsid w:val="00B521D4"/>
    <w:rsid w:val="00B523E4"/>
    <w:rsid w:val="00B54322"/>
    <w:rsid w:val="00B54B07"/>
    <w:rsid w:val="00B54D4E"/>
    <w:rsid w:val="00B5510C"/>
    <w:rsid w:val="00B55F57"/>
    <w:rsid w:val="00B5643A"/>
    <w:rsid w:val="00B56494"/>
    <w:rsid w:val="00B5684E"/>
    <w:rsid w:val="00B56909"/>
    <w:rsid w:val="00B56C9F"/>
    <w:rsid w:val="00B57115"/>
    <w:rsid w:val="00B5741D"/>
    <w:rsid w:val="00B57543"/>
    <w:rsid w:val="00B57959"/>
    <w:rsid w:val="00B579D3"/>
    <w:rsid w:val="00B57EBB"/>
    <w:rsid w:val="00B60229"/>
    <w:rsid w:val="00B605D1"/>
    <w:rsid w:val="00B60C85"/>
    <w:rsid w:val="00B60F77"/>
    <w:rsid w:val="00B61503"/>
    <w:rsid w:val="00B61BCC"/>
    <w:rsid w:val="00B61E93"/>
    <w:rsid w:val="00B6252E"/>
    <w:rsid w:val="00B625CE"/>
    <w:rsid w:val="00B645F9"/>
    <w:rsid w:val="00B647B3"/>
    <w:rsid w:val="00B64AE5"/>
    <w:rsid w:val="00B65D79"/>
    <w:rsid w:val="00B66343"/>
    <w:rsid w:val="00B66C4E"/>
    <w:rsid w:val="00B678E2"/>
    <w:rsid w:val="00B67D0A"/>
    <w:rsid w:val="00B67EE1"/>
    <w:rsid w:val="00B70BA1"/>
    <w:rsid w:val="00B71140"/>
    <w:rsid w:val="00B7185D"/>
    <w:rsid w:val="00B71A84"/>
    <w:rsid w:val="00B7224C"/>
    <w:rsid w:val="00B723A6"/>
    <w:rsid w:val="00B72527"/>
    <w:rsid w:val="00B726B8"/>
    <w:rsid w:val="00B72B3B"/>
    <w:rsid w:val="00B7484C"/>
    <w:rsid w:val="00B74EF2"/>
    <w:rsid w:val="00B75373"/>
    <w:rsid w:val="00B75375"/>
    <w:rsid w:val="00B75783"/>
    <w:rsid w:val="00B759B1"/>
    <w:rsid w:val="00B75F32"/>
    <w:rsid w:val="00B77067"/>
    <w:rsid w:val="00B77F7D"/>
    <w:rsid w:val="00B800C5"/>
    <w:rsid w:val="00B81C96"/>
    <w:rsid w:val="00B82392"/>
    <w:rsid w:val="00B82518"/>
    <w:rsid w:val="00B82A0E"/>
    <w:rsid w:val="00B83384"/>
    <w:rsid w:val="00B83466"/>
    <w:rsid w:val="00B8423F"/>
    <w:rsid w:val="00B84F09"/>
    <w:rsid w:val="00B84F6D"/>
    <w:rsid w:val="00B85540"/>
    <w:rsid w:val="00B860A8"/>
    <w:rsid w:val="00B862C3"/>
    <w:rsid w:val="00B866ED"/>
    <w:rsid w:val="00B86B0D"/>
    <w:rsid w:val="00B86F23"/>
    <w:rsid w:val="00B873A3"/>
    <w:rsid w:val="00B87887"/>
    <w:rsid w:val="00B9068D"/>
    <w:rsid w:val="00B907F4"/>
    <w:rsid w:val="00B90BD1"/>
    <w:rsid w:val="00B90D2D"/>
    <w:rsid w:val="00B914C7"/>
    <w:rsid w:val="00B924D8"/>
    <w:rsid w:val="00B9270D"/>
    <w:rsid w:val="00B92C0F"/>
    <w:rsid w:val="00B9473B"/>
    <w:rsid w:val="00B94CD4"/>
    <w:rsid w:val="00B9593D"/>
    <w:rsid w:val="00B959F4"/>
    <w:rsid w:val="00B965B7"/>
    <w:rsid w:val="00B9699D"/>
    <w:rsid w:val="00B96F4B"/>
    <w:rsid w:val="00B970AC"/>
    <w:rsid w:val="00B9716E"/>
    <w:rsid w:val="00B974F0"/>
    <w:rsid w:val="00B97D45"/>
    <w:rsid w:val="00BA0A90"/>
    <w:rsid w:val="00BA13C8"/>
    <w:rsid w:val="00BA188C"/>
    <w:rsid w:val="00BA21B4"/>
    <w:rsid w:val="00BA21DD"/>
    <w:rsid w:val="00BA5118"/>
    <w:rsid w:val="00BA638A"/>
    <w:rsid w:val="00BA6832"/>
    <w:rsid w:val="00BA6B57"/>
    <w:rsid w:val="00BA73A7"/>
    <w:rsid w:val="00BB0AF0"/>
    <w:rsid w:val="00BB15E6"/>
    <w:rsid w:val="00BB180E"/>
    <w:rsid w:val="00BB2132"/>
    <w:rsid w:val="00BB2FF3"/>
    <w:rsid w:val="00BB4197"/>
    <w:rsid w:val="00BB4634"/>
    <w:rsid w:val="00BB55EB"/>
    <w:rsid w:val="00BB61C8"/>
    <w:rsid w:val="00BB655D"/>
    <w:rsid w:val="00BB6655"/>
    <w:rsid w:val="00BB6B77"/>
    <w:rsid w:val="00BB738C"/>
    <w:rsid w:val="00BC1894"/>
    <w:rsid w:val="00BC1FB7"/>
    <w:rsid w:val="00BC210F"/>
    <w:rsid w:val="00BC211B"/>
    <w:rsid w:val="00BC2AD8"/>
    <w:rsid w:val="00BC32B1"/>
    <w:rsid w:val="00BC34D9"/>
    <w:rsid w:val="00BC36F6"/>
    <w:rsid w:val="00BC393A"/>
    <w:rsid w:val="00BC44B0"/>
    <w:rsid w:val="00BC4A70"/>
    <w:rsid w:val="00BC5ECD"/>
    <w:rsid w:val="00BC661C"/>
    <w:rsid w:val="00BC6FF8"/>
    <w:rsid w:val="00BD0375"/>
    <w:rsid w:val="00BD0584"/>
    <w:rsid w:val="00BD0C81"/>
    <w:rsid w:val="00BD1509"/>
    <w:rsid w:val="00BD1889"/>
    <w:rsid w:val="00BD1C12"/>
    <w:rsid w:val="00BD2259"/>
    <w:rsid w:val="00BD23D8"/>
    <w:rsid w:val="00BD295B"/>
    <w:rsid w:val="00BD33CF"/>
    <w:rsid w:val="00BD3986"/>
    <w:rsid w:val="00BD4006"/>
    <w:rsid w:val="00BD44CB"/>
    <w:rsid w:val="00BD4A8D"/>
    <w:rsid w:val="00BD613D"/>
    <w:rsid w:val="00BD6483"/>
    <w:rsid w:val="00BD65CE"/>
    <w:rsid w:val="00BD67DB"/>
    <w:rsid w:val="00BD7051"/>
    <w:rsid w:val="00BD7DA9"/>
    <w:rsid w:val="00BE0FCA"/>
    <w:rsid w:val="00BE0FF4"/>
    <w:rsid w:val="00BE1400"/>
    <w:rsid w:val="00BE1BDD"/>
    <w:rsid w:val="00BE2F42"/>
    <w:rsid w:val="00BE32EC"/>
    <w:rsid w:val="00BE39DC"/>
    <w:rsid w:val="00BE4599"/>
    <w:rsid w:val="00BE466A"/>
    <w:rsid w:val="00BE56BA"/>
    <w:rsid w:val="00BE56C5"/>
    <w:rsid w:val="00BE755F"/>
    <w:rsid w:val="00BE7D01"/>
    <w:rsid w:val="00BF031F"/>
    <w:rsid w:val="00BF1075"/>
    <w:rsid w:val="00BF18DE"/>
    <w:rsid w:val="00BF1930"/>
    <w:rsid w:val="00BF220A"/>
    <w:rsid w:val="00BF3165"/>
    <w:rsid w:val="00BF3D7F"/>
    <w:rsid w:val="00BF4150"/>
    <w:rsid w:val="00BF4A62"/>
    <w:rsid w:val="00BF574F"/>
    <w:rsid w:val="00BF5A60"/>
    <w:rsid w:val="00BF5C55"/>
    <w:rsid w:val="00BF639E"/>
    <w:rsid w:val="00BF64F4"/>
    <w:rsid w:val="00BF75E2"/>
    <w:rsid w:val="00BF7807"/>
    <w:rsid w:val="00C00642"/>
    <w:rsid w:val="00C00919"/>
    <w:rsid w:val="00C01172"/>
    <w:rsid w:val="00C0127F"/>
    <w:rsid w:val="00C01500"/>
    <w:rsid w:val="00C01813"/>
    <w:rsid w:val="00C01A58"/>
    <w:rsid w:val="00C02B3B"/>
    <w:rsid w:val="00C03147"/>
    <w:rsid w:val="00C03418"/>
    <w:rsid w:val="00C04276"/>
    <w:rsid w:val="00C0439D"/>
    <w:rsid w:val="00C04C16"/>
    <w:rsid w:val="00C05C1E"/>
    <w:rsid w:val="00C06286"/>
    <w:rsid w:val="00C0670C"/>
    <w:rsid w:val="00C0688D"/>
    <w:rsid w:val="00C06B59"/>
    <w:rsid w:val="00C071E2"/>
    <w:rsid w:val="00C07820"/>
    <w:rsid w:val="00C10352"/>
    <w:rsid w:val="00C10C0D"/>
    <w:rsid w:val="00C110B2"/>
    <w:rsid w:val="00C11355"/>
    <w:rsid w:val="00C11902"/>
    <w:rsid w:val="00C11CC4"/>
    <w:rsid w:val="00C1247B"/>
    <w:rsid w:val="00C128FE"/>
    <w:rsid w:val="00C13135"/>
    <w:rsid w:val="00C1337C"/>
    <w:rsid w:val="00C13617"/>
    <w:rsid w:val="00C15368"/>
    <w:rsid w:val="00C16DAF"/>
    <w:rsid w:val="00C17218"/>
    <w:rsid w:val="00C17B22"/>
    <w:rsid w:val="00C17DAC"/>
    <w:rsid w:val="00C204C8"/>
    <w:rsid w:val="00C20A07"/>
    <w:rsid w:val="00C21853"/>
    <w:rsid w:val="00C22B39"/>
    <w:rsid w:val="00C22FB2"/>
    <w:rsid w:val="00C22FD8"/>
    <w:rsid w:val="00C232CC"/>
    <w:rsid w:val="00C23576"/>
    <w:rsid w:val="00C24A1F"/>
    <w:rsid w:val="00C24D87"/>
    <w:rsid w:val="00C24D99"/>
    <w:rsid w:val="00C24E99"/>
    <w:rsid w:val="00C25E52"/>
    <w:rsid w:val="00C26101"/>
    <w:rsid w:val="00C2664D"/>
    <w:rsid w:val="00C267C0"/>
    <w:rsid w:val="00C26F03"/>
    <w:rsid w:val="00C2704B"/>
    <w:rsid w:val="00C27FF0"/>
    <w:rsid w:val="00C3011D"/>
    <w:rsid w:val="00C306D7"/>
    <w:rsid w:val="00C312C5"/>
    <w:rsid w:val="00C31643"/>
    <w:rsid w:val="00C31A55"/>
    <w:rsid w:val="00C31BD4"/>
    <w:rsid w:val="00C32476"/>
    <w:rsid w:val="00C3257F"/>
    <w:rsid w:val="00C33783"/>
    <w:rsid w:val="00C348A6"/>
    <w:rsid w:val="00C355A3"/>
    <w:rsid w:val="00C35739"/>
    <w:rsid w:val="00C371CD"/>
    <w:rsid w:val="00C37CEA"/>
    <w:rsid w:val="00C40395"/>
    <w:rsid w:val="00C416F2"/>
    <w:rsid w:val="00C42017"/>
    <w:rsid w:val="00C4319A"/>
    <w:rsid w:val="00C441FF"/>
    <w:rsid w:val="00C4453E"/>
    <w:rsid w:val="00C4465B"/>
    <w:rsid w:val="00C44D77"/>
    <w:rsid w:val="00C44E54"/>
    <w:rsid w:val="00C45444"/>
    <w:rsid w:val="00C455B1"/>
    <w:rsid w:val="00C469F5"/>
    <w:rsid w:val="00C471D2"/>
    <w:rsid w:val="00C4727A"/>
    <w:rsid w:val="00C47699"/>
    <w:rsid w:val="00C477B1"/>
    <w:rsid w:val="00C50024"/>
    <w:rsid w:val="00C505FC"/>
    <w:rsid w:val="00C51342"/>
    <w:rsid w:val="00C521D3"/>
    <w:rsid w:val="00C52E67"/>
    <w:rsid w:val="00C52E74"/>
    <w:rsid w:val="00C535C3"/>
    <w:rsid w:val="00C540EE"/>
    <w:rsid w:val="00C5425C"/>
    <w:rsid w:val="00C542AB"/>
    <w:rsid w:val="00C54E68"/>
    <w:rsid w:val="00C55810"/>
    <w:rsid w:val="00C55E9D"/>
    <w:rsid w:val="00C56CDF"/>
    <w:rsid w:val="00C56F17"/>
    <w:rsid w:val="00C57085"/>
    <w:rsid w:val="00C57102"/>
    <w:rsid w:val="00C57A82"/>
    <w:rsid w:val="00C57F61"/>
    <w:rsid w:val="00C6178B"/>
    <w:rsid w:val="00C625B5"/>
    <w:rsid w:val="00C6320D"/>
    <w:rsid w:val="00C654B7"/>
    <w:rsid w:val="00C65EF7"/>
    <w:rsid w:val="00C66C44"/>
    <w:rsid w:val="00C66C91"/>
    <w:rsid w:val="00C67CDE"/>
    <w:rsid w:val="00C67D2F"/>
    <w:rsid w:val="00C708DC"/>
    <w:rsid w:val="00C709FB"/>
    <w:rsid w:val="00C70F9E"/>
    <w:rsid w:val="00C7115C"/>
    <w:rsid w:val="00C71C19"/>
    <w:rsid w:val="00C72B15"/>
    <w:rsid w:val="00C735C0"/>
    <w:rsid w:val="00C74295"/>
    <w:rsid w:val="00C745F9"/>
    <w:rsid w:val="00C74803"/>
    <w:rsid w:val="00C74B0C"/>
    <w:rsid w:val="00C805D5"/>
    <w:rsid w:val="00C8096A"/>
    <w:rsid w:val="00C80DE7"/>
    <w:rsid w:val="00C8150C"/>
    <w:rsid w:val="00C81556"/>
    <w:rsid w:val="00C8193C"/>
    <w:rsid w:val="00C81992"/>
    <w:rsid w:val="00C8325A"/>
    <w:rsid w:val="00C83AE0"/>
    <w:rsid w:val="00C83C68"/>
    <w:rsid w:val="00C8411E"/>
    <w:rsid w:val="00C84342"/>
    <w:rsid w:val="00C857A4"/>
    <w:rsid w:val="00C86814"/>
    <w:rsid w:val="00C868CD"/>
    <w:rsid w:val="00C868D6"/>
    <w:rsid w:val="00C86C5D"/>
    <w:rsid w:val="00C87F53"/>
    <w:rsid w:val="00C90039"/>
    <w:rsid w:val="00C92195"/>
    <w:rsid w:val="00C922E7"/>
    <w:rsid w:val="00C92580"/>
    <w:rsid w:val="00C92E1F"/>
    <w:rsid w:val="00C931E4"/>
    <w:rsid w:val="00C934FA"/>
    <w:rsid w:val="00C935C0"/>
    <w:rsid w:val="00C93974"/>
    <w:rsid w:val="00C939C9"/>
    <w:rsid w:val="00C93B3D"/>
    <w:rsid w:val="00C93E21"/>
    <w:rsid w:val="00C9409C"/>
    <w:rsid w:val="00C9492D"/>
    <w:rsid w:val="00C949FC"/>
    <w:rsid w:val="00C9545A"/>
    <w:rsid w:val="00C95C9B"/>
    <w:rsid w:val="00C960E8"/>
    <w:rsid w:val="00C962EB"/>
    <w:rsid w:val="00C966B5"/>
    <w:rsid w:val="00C96936"/>
    <w:rsid w:val="00C9774D"/>
    <w:rsid w:val="00CA03C3"/>
    <w:rsid w:val="00CA09B7"/>
    <w:rsid w:val="00CA1AA2"/>
    <w:rsid w:val="00CA202C"/>
    <w:rsid w:val="00CA271A"/>
    <w:rsid w:val="00CA2837"/>
    <w:rsid w:val="00CA3BFA"/>
    <w:rsid w:val="00CA4311"/>
    <w:rsid w:val="00CA4322"/>
    <w:rsid w:val="00CA43ED"/>
    <w:rsid w:val="00CA4820"/>
    <w:rsid w:val="00CA5AAC"/>
    <w:rsid w:val="00CA619F"/>
    <w:rsid w:val="00CA64DD"/>
    <w:rsid w:val="00CA6A8B"/>
    <w:rsid w:val="00CA6AA2"/>
    <w:rsid w:val="00CA740D"/>
    <w:rsid w:val="00CA78DD"/>
    <w:rsid w:val="00CA7EAA"/>
    <w:rsid w:val="00CB06D2"/>
    <w:rsid w:val="00CB0BD0"/>
    <w:rsid w:val="00CB1916"/>
    <w:rsid w:val="00CB1A70"/>
    <w:rsid w:val="00CB1F83"/>
    <w:rsid w:val="00CB3406"/>
    <w:rsid w:val="00CB3793"/>
    <w:rsid w:val="00CB37B0"/>
    <w:rsid w:val="00CB37B7"/>
    <w:rsid w:val="00CB3D56"/>
    <w:rsid w:val="00CB44FE"/>
    <w:rsid w:val="00CB56CF"/>
    <w:rsid w:val="00CB58B5"/>
    <w:rsid w:val="00CB60CA"/>
    <w:rsid w:val="00CB6C95"/>
    <w:rsid w:val="00CB6D1E"/>
    <w:rsid w:val="00CB71C8"/>
    <w:rsid w:val="00CB7337"/>
    <w:rsid w:val="00CB73E4"/>
    <w:rsid w:val="00CB78AC"/>
    <w:rsid w:val="00CC02EC"/>
    <w:rsid w:val="00CC0CF7"/>
    <w:rsid w:val="00CC0FDC"/>
    <w:rsid w:val="00CC3A7F"/>
    <w:rsid w:val="00CC42E8"/>
    <w:rsid w:val="00CC4582"/>
    <w:rsid w:val="00CC4937"/>
    <w:rsid w:val="00CC61A0"/>
    <w:rsid w:val="00CD048C"/>
    <w:rsid w:val="00CD0917"/>
    <w:rsid w:val="00CD0EEC"/>
    <w:rsid w:val="00CD10D2"/>
    <w:rsid w:val="00CD1A9B"/>
    <w:rsid w:val="00CD1CF9"/>
    <w:rsid w:val="00CD2A4A"/>
    <w:rsid w:val="00CD2C6B"/>
    <w:rsid w:val="00CD39C9"/>
    <w:rsid w:val="00CD4A35"/>
    <w:rsid w:val="00CD4C2E"/>
    <w:rsid w:val="00CD54E5"/>
    <w:rsid w:val="00CD5FFA"/>
    <w:rsid w:val="00CD6559"/>
    <w:rsid w:val="00CD771F"/>
    <w:rsid w:val="00CE0792"/>
    <w:rsid w:val="00CE1178"/>
    <w:rsid w:val="00CE1F9E"/>
    <w:rsid w:val="00CE2E3F"/>
    <w:rsid w:val="00CE55EC"/>
    <w:rsid w:val="00CE5804"/>
    <w:rsid w:val="00CE62EB"/>
    <w:rsid w:val="00CE6DCD"/>
    <w:rsid w:val="00CE7051"/>
    <w:rsid w:val="00CF0AD2"/>
    <w:rsid w:val="00CF21E0"/>
    <w:rsid w:val="00CF38BF"/>
    <w:rsid w:val="00CF415C"/>
    <w:rsid w:val="00CF45CD"/>
    <w:rsid w:val="00CF46C9"/>
    <w:rsid w:val="00CF4775"/>
    <w:rsid w:val="00CF4A64"/>
    <w:rsid w:val="00CF4E42"/>
    <w:rsid w:val="00CF563C"/>
    <w:rsid w:val="00CF5ADE"/>
    <w:rsid w:val="00D00573"/>
    <w:rsid w:val="00D01AE5"/>
    <w:rsid w:val="00D01DC1"/>
    <w:rsid w:val="00D0219C"/>
    <w:rsid w:val="00D0270A"/>
    <w:rsid w:val="00D02744"/>
    <w:rsid w:val="00D02D98"/>
    <w:rsid w:val="00D03B40"/>
    <w:rsid w:val="00D04EE1"/>
    <w:rsid w:val="00D0555D"/>
    <w:rsid w:val="00D06016"/>
    <w:rsid w:val="00D06853"/>
    <w:rsid w:val="00D068B9"/>
    <w:rsid w:val="00D0751F"/>
    <w:rsid w:val="00D078C3"/>
    <w:rsid w:val="00D10090"/>
    <w:rsid w:val="00D10D4F"/>
    <w:rsid w:val="00D12502"/>
    <w:rsid w:val="00D12B5E"/>
    <w:rsid w:val="00D13885"/>
    <w:rsid w:val="00D13C44"/>
    <w:rsid w:val="00D13D77"/>
    <w:rsid w:val="00D14085"/>
    <w:rsid w:val="00D1420A"/>
    <w:rsid w:val="00D14477"/>
    <w:rsid w:val="00D15534"/>
    <w:rsid w:val="00D155F4"/>
    <w:rsid w:val="00D15A36"/>
    <w:rsid w:val="00D16825"/>
    <w:rsid w:val="00D17030"/>
    <w:rsid w:val="00D1707D"/>
    <w:rsid w:val="00D17FC9"/>
    <w:rsid w:val="00D2107D"/>
    <w:rsid w:val="00D2214A"/>
    <w:rsid w:val="00D22625"/>
    <w:rsid w:val="00D23051"/>
    <w:rsid w:val="00D23533"/>
    <w:rsid w:val="00D235A8"/>
    <w:rsid w:val="00D23781"/>
    <w:rsid w:val="00D2399D"/>
    <w:rsid w:val="00D23C1C"/>
    <w:rsid w:val="00D260DE"/>
    <w:rsid w:val="00D26806"/>
    <w:rsid w:val="00D27A88"/>
    <w:rsid w:val="00D27B07"/>
    <w:rsid w:val="00D27F88"/>
    <w:rsid w:val="00D27F9D"/>
    <w:rsid w:val="00D3016A"/>
    <w:rsid w:val="00D315B3"/>
    <w:rsid w:val="00D326EC"/>
    <w:rsid w:val="00D32CAB"/>
    <w:rsid w:val="00D32D7E"/>
    <w:rsid w:val="00D33129"/>
    <w:rsid w:val="00D3318B"/>
    <w:rsid w:val="00D33D65"/>
    <w:rsid w:val="00D33E46"/>
    <w:rsid w:val="00D3449B"/>
    <w:rsid w:val="00D35055"/>
    <w:rsid w:val="00D352DB"/>
    <w:rsid w:val="00D3548A"/>
    <w:rsid w:val="00D3556A"/>
    <w:rsid w:val="00D360A1"/>
    <w:rsid w:val="00D3623A"/>
    <w:rsid w:val="00D365DE"/>
    <w:rsid w:val="00D371B6"/>
    <w:rsid w:val="00D37279"/>
    <w:rsid w:val="00D3737A"/>
    <w:rsid w:val="00D37A63"/>
    <w:rsid w:val="00D40453"/>
    <w:rsid w:val="00D4219C"/>
    <w:rsid w:val="00D42417"/>
    <w:rsid w:val="00D4248B"/>
    <w:rsid w:val="00D425A8"/>
    <w:rsid w:val="00D42BC7"/>
    <w:rsid w:val="00D437D9"/>
    <w:rsid w:val="00D44778"/>
    <w:rsid w:val="00D448CD"/>
    <w:rsid w:val="00D45373"/>
    <w:rsid w:val="00D454DC"/>
    <w:rsid w:val="00D454FF"/>
    <w:rsid w:val="00D45589"/>
    <w:rsid w:val="00D45D93"/>
    <w:rsid w:val="00D4637A"/>
    <w:rsid w:val="00D4638C"/>
    <w:rsid w:val="00D46438"/>
    <w:rsid w:val="00D46A3B"/>
    <w:rsid w:val="00D46C8C"/>
    <w:rsid w:val="00D478C1"/>
    <w:rsid w:val="00D5000E"/>
    <w:rsid w:val="00D50DB4"/>
    <w:rsid w:val="00D50FF2"/>
    <w:rsid w:val="00D51083"/>
    <w:rsid w:val="00D516BC"/>
    <w:rsid w:val="00D52045"/>
    <w:rsid w:val="00D54B95"/>
    <w:rsid w:val="00D554E5"/>
    <w:rsid w:val="00D55586"/>
    <w:rsid w:val="00D56455"/>
    <w:rsid w:val="00D56760"/>
    <w:rsid w:val="00D570BA"/>
    <w:rsid w:val="00D57E25"/>
    <w:rsid w:val="00D60577"/>
    <w:rsid w:val="00D60CA3"/>
    <w:rsid w:val="00D6152F"/>
    <w:rsid w:val="00D62A03"/>
    <w:rsid w:val="00D63B61"/>
    <w:rsid w:val="00D64ABB"/>
    <w:rsid w:val="00D65304"/>
    <w:rsid w:val="00D65A78"/>
    <w:rsid w:val="00D67E49"/>
    <w:rsid w:val="00D71069"/>
    <w:rsid w:val="00D718A8"/>
    <w:rsid w:val="00D720B9"/>
    <w:rsid w:val="00D72900"/>
    <w:rsid w:val="00D7292C"/>
    <w:rsid w:val="00D73904"/>
    <w:rsid w:val="00D73D17"/>
    <w:rsid w:val="00D748D1"/>
    <w:rsid w:val="00D74BFF"/>
    <w:rsid w:val="00D74D7C"/>
    <w:rsid w:val="00D75210"/>
    <w:rsid w:val="00D7656D"/>
    <w:rsid w:val="00D769C0"/>
    <w:rsid w:val="00D76BBA"/>
    <w:rsid w:val="00D76C20"/>
    <w:rsid w:val="00D76F5B"/>
    <w:rsid w:val="00D77506"/>
    <w:rsid w:val="00D779E3"/>
    <w:rsid w:val="00D77F78"/>
    <w:rsid w:val="00D802DA"/>
    <w:rsid w:val="00D81485"/>
    <w:rsid w:val="00D8231D"/>
    <w:rsid w:val="00D8393C"/>
    <w:rsid w:val="00D84B67"/>
    <w:rsid w:val="00D8531C"/>
    <w:rsid w:val="00D856D6"/>
    <w:rsid w:val="00D8590A"/>
    <w:rsid w:val="00D85CBC"/>
    <w:rsid w:val="00D85D9C"/>
    <w:rsid w:val="00D85F82"/>
    <w:rsid w:val="00D867EB"/>
    <w:rsid w:val="00D86B33"/>
    <w:rsid w:val="00D871A8"/>
    <w:rsid w:val="00D87B47"/>
    <w:rsid w:val="00D90CE1"/>
    <w:rsid w:val="00D92081"/>
    <w:rsid w:val="00D925D8"/>
    <w:rsid w:val="00D92C86"/>
    <w:rsid w:val="00D93255"/>
    <w:rsid w:val="00D93305"/>
    <w:rsid w:val="00D93965"/>
    <w:rsid w:val="00D94F89"/>
    <w:rsid w:val="00D961ED"/>
    <w:rsid w:val="00D96844"/>
    <w:rsid w:val="00D96A5D"/>
    <w:rsid w:val="00D96B2B"/>
    <w:rsid w:val="00DA05F2"/>
    <w:rsid w:val="00DA0C78"/>
    <w:rsid w:val="00DA0D36"/>
    <w:rsid w:val="00DA0DEF"/>
    <w:rsid w:val="00DA16A4"/>
    <w:rsid w:val="00DA19E1"/>
    <w:rsid w:val="00DA2AF0"/>
    <w:rsid w:val="00DA2D38"/>
    <w:rsid w:val="00DA31D3"/>
    <w:rsid w:val="00DA3657"/>
    <w:rsid w:val="00DA3C55"/>
    <w:rsid w:val="00DA4A69"/>
    <w:rsid w:val="00DA4B19"/>
    <w:rsid w:val="00DA4B67"/>
    <w:rsid w:val="00DA5B4F"/>
    <w:rsid w:val="00DA5EBB"/>
    <w:rsid w:val="00DA6155"/>
    <w:rsid w:val="00DA6272"/>
    <w:rsid w:val="00DB08E4"/>
    <w:rsid w:val="00DB0D85"/>
    <w:rsid w:val="00DB121D"/>
    <w:rsid w:val="00DB1F98"/>
    <w:rsid w:val="00DB21A4"/>
    <w:rsid w:val="00DB2249"/>
    <w:rsid w:val="00DB29FE"/>
    <w:rsid w:val="00DB2EC2"/>
    <w:rsid w:val="00DB301B"/>
    <w:rsid w:val="00DB35AC"/>
    <w:rsid w:val="00DB3B69"/>
    <w:rsid w:val="00DB430C"/>
    <w:rsid w:val="00DB50F6"/>
    <w:rsid w:val="00DB53A2"/>
    <w:rsid w:val="00DB56F3"/>
    <w:rsid w:val="00DB5C5F"/>
    <w:rsid w:val="00DB6052"/>
    <w:rsid w:val="00DB77EA"/>
    <w:rsid w:val="00DB7E2E"/>
    <w:rsid w:val="00DC030E"/>
    <w:rsid w:val="00DC1086"/>
    <w:rsid w:val="00DC17DF"/>
    <w:rsid w:val="00DC1E84"/>
    <w:rsid w:val="00DC2489"/>
    <w:rsid w:val="00DC29BD"/>
    <w:rsid w:val="00DC2BA9"/>
    <w:rsid w:val="00DC3AC2"/>
    <w:rsid w:val="00DC4B4F"/>
    <w:rsid w:val="00DC5F4B"/>
    <w:rsid w:val="00DC66FA"/>
    <w:rsid w:val="00DC6B8E"/>
    <w:rsid w:val="00DC72C8"/>
    <w:rsid w:val="00DC7427"/>
    <w:rsid w:val="00DC78CA"/>
    <w:rsid w:val="00DC7D98"/>
    <w:rsid w:val="00DC7DD4"/>
    <w:rsid w:val="00DC7FA8"/>
    <w:rsid w:val="00DD10B9"/>
    <w:rsid w:val="00DD1667"/>
    <w:rsid w:val="00DD1D02"/>
    <w:rsid w:val="00DD3171"/>
    <w:rsid w:val="00DD36EE"/>
    <w:rsid w:val="00DD386A"/>
    <w:rsid w:val="00DD3940"/>
    <w:rsid w:val="00DD3ADD"/>
    <w:rsid w:val="00DD3CD9"/>
    <w:rsid w:val="00DD488B"/>
    <w:rsid w:val="00DD4901"/>
    <w:rsid w:val="00DD60F1"/>
    <w:rsid w:val="00DD675C"/>
    <w:rsid w:val="00DD68C3"/>
    <w:rsid w:val="00DD6A36"/>
    <w:rsid w:val="00DD6AEB"/>
    <w:rsid w:val="00DD74B7"/>
    <w:rsid w:val="00DD7718"/>
    <w:rsid w:val="00DE0D7D"/>
    <w:rsid w:val="00DE1653"/>
    <w:rsid w:val="00DE169C"/>
    <w:rsid w:val="00DE1E5F"/>
    <w:rsid w:val="00DE2154"/>
    <w:rsid w:val="00DE217E"/>
    <w:rsid w:val="00DE28A0"/>
    <w:rsid w:val="00DE2C8A"/>
    <w:rsid w:val="00DE2D04"/>
    <w:rsid w:val="00DE34BF"/>
    <w:rsid w:val="00DE368B"/>
    <w:rsid w:val="00DE3F5F"/>
    <w:rsid w:val="00DE4C63"/>
    <w:rsid w:val="00DE57B7"/>
    <w:rsid w:val="00DE5858"/>
    <w:rsid w:val="00DE671B"/>
    <w:rsid w:val="00DE6B15"/>
    <w:rsid w:val="00DE7C50"/>
    <w:rsid w:val="00DF0F8B"/>
    <w:rsid w:val="00DF1189"/>
    <w:rsid w:val="00DF1814"/>
    <w:rsid w:val="00DF212A"/>
    <w:rsid w:val="00DF21AE"/>
    <w:rsid w:val="00DF44E6"/>
    <w:rsid w:val="00DF46A6"/>
    <w:rsid w:val="00DF592B"/>
    <w:rsid w:val="00DF60A0"/>
    <w:rsid w:val="00DF6F1F"/>
    <w:rsid w:val="00DF703B"/>
    <w:rsid w:val="00DF725F"/>
    <w:rsid w:val="00DF77DF"/>
    <w:rsid w:val="00E00979"/>
    <w:rsid w:val="00E00BEC"/>
    <w:rsid w:val="00E02890"/>
    <w:rsid w:val="00E02FA7"/>
    <w:rsid w:val="00E05666"/>
    <w:rsid w:val="00E0568F"/>
    <w:rsid w:val="00E0685F"/>
    <w:rsid w:val="00E10731"/>
    <w:rsid w:val="00E1156B"/>
    <w:rsid w:val="00E1168F"/>
    <w:rsid w:val="00E119B0"/>
    <w:rsid w:val="00E12328"/>
    <w:rsid w:val="00E12622"/>
    <w:rsid w:val="00E12688"/>
    <w:rsid w:val="00E12A58"/>
    <w:rsid w:val="00E1300E"/>
    <w:rsid w:val="00E13CDE"/>
    <w:rsid w:val="00E144A9"/>
    <w:rsid w:val="00E14885"/>
    <w:rsid w:val="00E14DA5"/>
    <w:rsid w:val="00E15191"/>
    <w:rsid w:val="00E15D3A"/>
    <w:rsid w:val="00E160ED"/>
    <w:rsid w:val="00E16219"/>
    <w:rsid w:val="00E167E6"/>
    <w:rsid w:val="00E1726F"/>
    <w:rsid w:val="00E178FF"/>
    <w:rsid w:val="00E200B1"/>
    <w:rsid w:val="00E2013C"/>
    <w:rsid w:val="00E20195"/>
    <w:rsid w:val="00E22979"/>
    <w:rsid w:val="00E22A83"/>
    <w:rsid w:val="00E22ED3"/>
    <w:rsid w:val="00E2309E"/>
    <w:rsid w:val="00E23456"/>
    <w:rsid w:val="00E239A1"/>
    <w:rsid w:val="00E23B42"/>
    <w:rsid w:val="00E23C21"/>
    <w:rsid w:val="00E244F8"/>
    <w:rsid w:val="00E2458B"/>
    <w:rsid w:val="00E24709"/>
    <w:rsid w:val="00E254CC"/>
    <w:rsid w:val="00E25C9A"/>
    <w:rsid w:val="00E260FA"/>
    <w:rsid w:val="00E26211"/>
    <w:rsid w:val="00E2706C"/>
    <w:rsid w:val="00E275BE"/>
    <w:rsid w:val="00E31111"/>
    <w:rsid w:val="00E31959"/>
    <w:rsid w:val="00E32FE2"/>
    <w:rsid w:val="00E33243"/>
    <w:rsid w:val="00E34197"/>
    <w:rsid w:val="00E349D3"/>
    <w:rsid w:val="00E355DB"/>
    <w:rsid w:val="00E358EE"/>
    <w:rsid w:val="00E3593B"/>
    <w:rsid w:val="00E35CBD"/>
    <w:rsid w:val="00E36BBB"/>
    <w:rsid w:val="00E36E7B"/>
    <w:rsid w:val="00E37047"/>
    <w:rsid w:val="00E37D24"/>
    <w:rsid w:val="00E40763"/>
    <w:rsid w:val="00E41083"/>
    <w:rsid w:val="00E41176"/>
    <w:rsid w:val="00E429E9"/>
    <w:rsid w:val="00E42BE6"/>
    <w:rsid w:val="00E43017"/>
    <w:rsid w:val="00E449DE"/>
    <w:rsid w:val="00E4531C"/>
    <w:rsid w:val="00E45678"/>
    <w:rsid w:val="00E467B5"/>
    <w:rsid w:val="00E46B81"/>
    <w:rsid w:val="00E46D03"/>
    <w:rsid w:val="00E47067"/>
    <w:rsid w:val="00E4725B"/>
    <w:rsid w:val="00E47FFC"/>
    <w:rsid w:val="00E500B9"/>
    <w:rsid w:val="00E50936"/>
    <w:rsid w:val="00E50D7F"/>
    <w:rsid w:val="00E5107F"/>
    <w:rsid w:val="00E51F86"/>
    <w:rsid w:val="00E526E4"/>
    <w:rsid w:val="00E52758"/>
    <w:rsid w:val="00E53372"/>
    <w:rsid w:val="00E534C8"/>
    <w:rsid w:val="00E536BA"/>
    <w:rsid w:val="00E536BF"/>
    <w:rsid w:val="00E53A7B"/>
    <w:rsid w:val="00E54CD1"/>
    <w:rsid w:val="00E5556F"/>
    <w:rsid w:val="00E56112"/>
    <w:rsid w:val="00E5726A"/>
    <w:rsid w:val="00E57FC4"/>
    <w:rsid w:val="00E6033E"/>
    <w:rsid w:val="00E603B7"/>
    <w:rsid w:val="00E60577"/>
    <w:rsid w:val="00E60CB5"/>
    <w:rsid w:val="00E611CC"/>
    <w:rsid w:val="00E62757"/>
    <w:rsid w:val="00E6289A"/>
    <w:rsid w:val="00E62C1A"/>
    <w:rsid w:val="00E62F40"/>
    <w:rsid w:val="00E64726"/>
    <w:rsid w:val="00E64C73"/>
    <w:rsid w:val="00E65B07"/>
    <w:rsid w:val="00E65C94"/>
    <w:rsid w:val="00E668E2"/>
    <w:rsid w:val="00E66C0A"/>
    <w:rsid w:val="00E67236"/>
    <w:rsid w:val="00E675EA"/>
    <w:rsid w:val="00E71A87"/>
    <w:rsid w:val="00E71D40"/>
    <w:rsid w:val="00E73857"/>
    <w:rsid w:val="00E75FB7"/>
    <w:rsid w:val="00E76E3E"/>
    <w:rsid w:val="00E77840"/>
    <w:rsid w:val="00E804AC"/>
    <w:rsid w:val="00E804EF"/>
    <w:rsid w:val="00E80610"/>
    <w:rsid w:val="00E81A0D"/>
    <w:rsid w:val="00E829FA"/>
    <w:rsid w:val="00E83134"/>
    <w:rsid w:val="00E83D29"/>
    <w:rsid w:val="00E83D5D"/>
    <w:rsid w:val="00E83DD0"/>
    <w:rsid w:val="00E841CE"/>
    <w:rsid w:val="00E84254"/>
    <w:rsid w:val="00E84F55"/>
    <w:rsid w:val="00E8582D"/>
    <w:rsid w:val="00E859A0"/>
    <w:rsid w:val="00E85BBD"/>
    <w:rsid w:val="00E85C94"/>
    <w:rsid w:val="00E8626A"/>
    <w:rsid w:val="00E8639A"/>
    <w:rsid w:val="00E86C71"/>
    <w:rsid w:val="00E874BA"/>
    <w:rsid w:val="00E87D62"/>
    <w:rsid w:val="00E90C14"/>
    <w:rsid w:val="00E91030"/>
    <w:rsid w:val="00E91384"/>
    <w:rsid w:val="00E91453"/>
    <w:rsid w:val="00E91A81"/>
    <w:rsid w:val="00E92FAB"/>
    <w:rsid w:val="00E92FDA"/>
    <w:rsid w:val="00E9440B"/>
    <w:rsid w:val="00E9473F"/>
    <w:rsid w:val="00E94C8B"/>
    <w:rsid w:val="00E94D15"/>
    <w:rsid w:val="00E94D3B"/>
    <w:rsid w:val="00E94FED"/>
    <w:rsid w:val="00E951D5"/>
    <w:rsid w:val="00E9532E"/>
    <w:rsid w:val="00E95AD9"/>
    <w:rsid w:val="00E96A2C"/>
    <w:rsid w:val="00E970F6"/>
    <w:rsid w:val="00EA015E"/>
    <w:rsid w:val="00EA03AA"/>
    <w:rsid w:val="00EA197F"/>
    <w:rsid w:val="00EA2BB0"/>
    <w:rsid w:val="00EA2E7C"/>
    <w:rsid w:val="00EA36E6"/>
    <w:rsid w:val="00EA4C0B"/>
    <w:rsid w:val="00EA4D6D"/>
    <w:rsid w:val="00EA5985"/>
    <w:rsid w:val="00EA67D7"/>
    <w:rsid w:val="00EA6BC2"/>
    <w:rsid w:val="00EA7245"/>
    <w:rsid w:val="00EA7AA8"/>
    <w:rsid w:val="00EA7EF4"/>
    <w:rsid w:val="00EB0095"/>
    <w:rsid w:val="00EB0680"/>
    <w:rsid w:val="00EB0DED"/>
    <w:rsid w:val="00EB1972"/>
    <w:rsid w:val="00EB1FEE"/>
    <w:rsid w:val="00EB27B2"/>
    <w:rsid w:val="00EB2B72"/>
    <w:rsid w:val="00EB2DA4"/>
    <w:rsid w:val="00EB384C"/>
    <w:rsid w:val="00EB3D44"/>
    <w:rsid w:val="00EB41AE"/>
    <w:rsid w:val="00EB455F"/>
    <w:rsid w:val="00EB5E7E"/>
    <w:rsid w:val="00EB613D"/>
    <w:rsid w:val="00EB6A81"/>
    <w:rsid w:val="00EB6DE1"/>
    <w:rsid w:val="00EB79FA"/>
    <w:rsid w:val="00EC0769"/>
    <w:rsid w:val="00EC0F06"/>
    <w:rsid w:val="00EC133F"/>
    <w:rsid w:val="00EC229F"/>
    <w:rsid w:val="00EC2550"/>
    <w:rsid w:val="00EC2AD9"/>
    <w:rsid w:val="00EC2B6E"/>
    <w:rsid w:val="00EC2EEC"/>
    <w:rsid w:val="00EC3B2A"/>
    <w:rsid w:val="00EC4CC3"/>
    <w:rsid w:val="00EC52DE"/>
    <w:rsid w:val="00EC5C7F"/>
    <w:rsid w:val="00EC63A6"/>
    <w:rsid w:val="00EC66DD"/>
    <w:rsid w:val="00EC6B7E"/>
    <w:rsid w:val="00ED024B"/>
    <w:rsid w:val="00ED057F"/>
    <w:rsid w:val="00ED064B"/>
    <w:rsid w:val="00ED0975"/>
    <w:rsid w:val="00ED110E"/>
    <w:rsid w:val="00ED192C"/>
    <w:rsid w:val="00ED1A83"/>
    <w:rsid w:val="00ED1ACB"/>
    <w:rsid w:val="00ED22DF"/>
    <w:rsid w:val="00ED3EC0"/>
    <w:rsid w:val="00ED4473"/>
    <w:rsid w:val="00ED4CEE"/>
    <w:rsid w:val="00ED54EE"/>
    <w:rsid w:val="00ED6D05"/>
    <w:rsid w:val="00ED7126"/>
    <w:rsid w:val="00ED7FEA"/>
    <w:rsid w:val="00EE037B"/>
    <w:rsid w:val="00EE0F4C"/>
    <w:rsid w:val="00EE1097"/>
    <w:rsid w:val="00EE10CB"/>
    <w:rsid w:val="00EE16D2"/>
    <w:rsid w:val="00EE1767"/>
    <w:rsid w:val="00EE2AD6"/>
    <w:rsid w:val="00EE3072"/>
    <w:rsid w:val="00EE3668"/>
    <w:rsid w:val="00EE3B65"/>
    <w:rsid w:val="00EE3F32"/>
    <w:rsid w:val="00EE4747"/>
    <w:rsid w:val="00EE47CF"/>
    <w:rsid w:val="00EE4EC3"/>
    <w:rsid w:val="00EE4FF5"/>
    <w:rsid w:val="00EE620A"/>
    <w:rsid w:val="00EE6E85"/>
    <w:rsid w:val="00EE7422"/>
    <w:rsid w:val="00EE7BDC"/>
    <w:rsid w:val="00EF0074"/>
    <w:rsid w:val="00EF23D1"/>
    <w:rsid w:val="00EF2690"/>
    <w:rsid w:val="00EF2E84"/>
    <w:rsid w:val="00EF339D"/>
    <w:rsid w:val="00EF3C37"/>
    <w:rsid w:val="00EF3F34"/>
    <w:rsid w:val="00EF3F7B"/>
    <w:rsid w:val="00EF435A"/>
    <w:rsid w:val="00EF4523"/>
    <w:rsid w:val="00EF52DA"/>
    <w:rsid w:val="00EF59C4"/>
    <w:rsid w:val="00EF5C89"/>
    <w:rsid w:val="00EF622E"/>
    <w:rsid w:val="00EF7153"/>
    <w:rsid w:val="00EF7355"/>
    <w:rsid w:val="00EF7357"/>
    <w:rsid w:val="00EF7588"/>
    <w:rsid w:val="00F00D2F"/>
    <w:rsid w:val="00F00D7F"/>
    <w:rsid w:val="00F02024"/>
    <w:rsid w:val="00F022D0"/>
    <w:rsid w:val="00F030B5"/>
    <w:rsid w:val="00F03308"/>
    <w:rsid w:val="00F03794"/>
    <w:rsid w:val="00F03B90"/>
    <w:rsid w:val="00F03EC5"/>
    <w:rsid w:val="00F0497D"/>
    <w:rsid w:val="00F049DA"/>
    <w:rsid w:val="00F04AFB"/>
    <w:rsid w:val="00F04E6A"/>
    <w:rsid w:val="00F04FD0"/>
    <w:rsid w:val="00F05961"/>
    <w:rsid w:val="00F06861"/>
    <w:rsid w:val="00F068B1"/>
    <w:rsid w:val="00F06E4C"/>
    <w:rsid w:val="00F06ED5"/>
    <w:rsid w:val="00F07250"/>
    <w:rsid w:val="00F074F7"/>
    <w:rsid w:val="00F0780D"/>
    <w:rsid w:val="00F07B9B"/>
    <w:rsid w:val="00F1008F"/>
    <w:rsid w:val="00F10419"/>
    <w:rsid w:val="00F1045E"/>
    <w:rsid w:val="00F10471"/>
    <w:rsid w:val="00F12BA8"/>
    <w:rsid w:val="00F13A44"/>
    <w:rsid w:val="00F14498"/>
    <w:rsid w:val="00F145A7"/>
    <w:rsid w:val="00F14B1D"/>
    <w:rsid w:val="00F156C9"/>
    <w:rsid w:val="00F15F5C"/>
    <w:rsid w:val="00F16D24"/>
    <w:rsid w:val="00F17799"/>
    <w:rsid w:val="00F201C9"/>
    <w:rsid w:val="00F205B4"/>
    <w:rsid w:val="00F20DFB"/>
    <w:rsid w:val="00F2156B"/>
    <w:rsid w:val="00F2175B"/>
    <w:rsid w:val="00F21D82"/>
    <w:rsid w:val="00F21DEA"/>
    <w:rsid w:val="00F21E3A"/>
    <w:rsid w:val="00F2349E"/>
    <w:rsid w:val="00F23771"/>
    <w:rsid w:val="00F249F7"/>
    <w:rsid w:val="00F24E5B"/>
    <w:rsid w:val="00F250AB"/>
    <w:rsid w:val="00F257F3"/>
    <w:rsid w:val="00F25E89"/>
    <w:rsid w:val="00F26B0C"/>
    <w:rsid w:val="00F26B7F"/>
    <w:rsid w:val="00F27019"/>
    <w:rsid w:val="00F27791"/>
    <w:rsid w:val="00F27AE0"/>
    <w:rsid w:val="00F30C68"/>
    <w:rsid w:val="00F31B87"/>
    <w:rsid w:val="00F31DA3"/>
    <w:rsid w:val="00F32746"/>
    <w:rsid w:val="00F32F55"/>
    <w:rsid w:val="00F33D83"/>
    <w:rsid w:val="00F34BEF"/>
    <w:rsid w:val="00F355B2"/>
    <w:rsid w:val="00F356C3"/>
    <w:rsid w:val="00F356E1"/>
    <w:rsid w:val="00F36D66"/>
    <w:rsid w:val="00F36EF6"/>
    <w:rsid w:val="00F36F7A"/>
    <w:rsid w:val="00F37473"/>
    <w:rsid w:val="00F37821"/>
    <w:rsid w:val="00F37836"/>
    <w:rsid w:val="00F379AF"/>
    <w:rsid w:val="00F4068B"/>
    <w:rsid w:val="00F4073B"/>
    <w:rsid w:val="00F414F0"/>
    <w:rsid w:val="00F417BA"/>
    <w:rsid w:val="00F419EC"/>
    <w:rsid w:val="00F422EE"/>
    <w:rsid w:val="00F427DC"/>
    <w:rsid w:val="00F43588"/>
    <w:rsid w:val="00F440B2"/>
    <w:rsid w:val="00F45888"/>
    <w:rsid w:val="00F46F41"/>
    <w:rsid w:val="00F4704B"/>
    <w:rsid w:val="00F503BD"/>
    <w:rsid w:val="00F510C5"/>
    <w:rsid w:val="00F52116"/>
    <w:rsid w:val="00F52141"/>
    <w:rsid w:val="00F546EE"/>
    <w:rsid w:val="00F5475F"/>
    <w:rsid w:val="00F55B96"/>
    <w:rsid w:val="00F565C0"/>
    <w:rsid w:val="00F576C6"/>
    <w:rsid w:val="00F61240"/>
    <w:rsid w:val="00F6135F"/>
    <w:rsid w:val="00F62097"/>
    <w:rsid w:val="00F62E32"/>
    <w:rsid w:val="00F62F8D"/>
    <w:rsid w:val="00F6311F"/>
    <w:rsid w:val="00F63AB4"/>
    <w:rsid w:val="00F643F5"/>
    <w:rsid w:val="00F644FE"/>
    <w:rsid w:val="00F64900"/>
    <w:rsid w:val="00F65000"/>
    <w:rsid w:val="00F651D7"/>
    <w:rsid w:val="00F652A1"/>
    <w:rsid w:val="00F65369"/>
    <w:rsid w:val="00F6555B"/>
    <w:rsid w:val="00F65CA2"/>
    <w:rsid w:val="00F66385"/>
    <w:rsid w:val="00F663D5"/>
    <w:rsid w:val="00F667E1"/>
    <w:rsid w:val="00F66E63"/>
    <w:rsid w:val="00F67AE8"/>
    <w:rsid w:val="00F67B54"/>
    <w:rsid w:val="00F70229"/>
    <w:rsid w:val="00F72843"/>
    <w:rsid w:val="00F739A1"/>
    <w:rsid w:val="00F73C47"/>
    <w:rsid w:val="00F74B30"/>
    <w:rsid w:val="00F76394"/>
    <w:rsid w:val="00F768E2"/>
    <w:rsid w:val="00F76A09"/>
    <w:rsid w:val="00F76D4B"/>
    <w:rsid w:val="00F77F39"/>
    <w:rsid w:val="00F8096F"/>
    <w:rsid w:val="00F80E20"/>
    <w:rsid w:val="00F80F32"/>
    <w:rsid w:val="00F81940"/>
    <w:rsid w:val="00F8219F"/>
    <w:rsid w:val="00F82294"/>
    <w:rsid w:val="00F8277A"/>
    <w:rsid w:val="00F84001"/>
    <w:rsid w:val="00F85539"/>
    <w:rsid w:val="00F85658"/>
    <w:rsid w:val="00F8581A"/>
    <w:rsid w:val="00F8587C"/>
    <w:rsid w:val="00F85919"/>
    <w:rsid w:val="00F85938"/>
    <w:rsid w:val="00F85F12"/>
    <w:rsid w:val="00F86EC9"/>
    <w:rsid w:val="00F9031B"/>
    <w:rsid w:val="00F905B6"/>
    <w:rsid w:val="00F9086A"/>
    <w:rsid w:val="00F90CD0"/>
    <w:rsid w:val="00F90F5D"/>
    <w:rsid w:val="00F913D9"/>
    <w:rsid w:val="00F91B2F"/>
    <w:rsid w:val="00F9299E"/>
    <w:rsid w:val="00F93F75"/>
    <w:rsid w:val="00F94FE9"/>
    <w:rsid w:val="00F96149"/>
    <w:rsid w:val="00F964E9"/>
    <w:rsid w:val="00F96787"/>
    <w:rsid w:val="00F9690D"/>
    <w:rsid w:val="00F96D21"/>
    <w:rsid w:val="00F9713A"/>
    <w:rsid w:val="00F979C6"/>
    <w:rsid w:val="00F97C48"/>
    <w:rsid w:val="00FA1304"/>
    <w:rsid w:val="00FA2321"/>
    <w:rsid w:val="00FA377C"/>
    <w:rsid w:val="00FA409D"/>
    <w:rsid w:val="00FA409E"/>
    <w:rsid w:val="00FA47CE"/>
    <w:rsid w:val="00FA53EB"/>
    <w:rsid w:val="00FA55FD"/>
    <w:rsid w:val="00FA5C43"/>
    <w:rsid w:val="00FA5CBF"/>
    <w:rsid w:val="00FA62B5"/>
    <w:rsid w:val="00FA63A8"/>
    <w:rsid w:val="00FA72DF"/>
    <w:rsid w:val="00FA7395"/>
    <w:rsid w:val="00FA7DC2"/>
    <w:rsid w:val="00FB082C"/>
    <w:rsid w:val="00FB0D75"/>
    <w:rsid w:val="00FB0EE0"/>
    <w:rsid w:val="00FB120D"/>
    <w:rsid w:val="00FB1369"/>
    <w:rsid w:val="00FB1E3F"/>
    <w:rsid w:val="00FB27F2"/>
    <w:rsid w:val="00FB38F7"/>
    <w:rsid w:val="00FB3B1D"/>
    <w:rsid w:val="00FB4421"/>
    <w:rsid w:val="00FB4552"/>
    <w:rsid w:val="00FB5FD5"/>
    <w:rsid w:val="00FC0814"/>
    <w:rsid w:val="00FC0D18"/>
    <w:rsid w:val="00FC1018"/>
    <w:rsid w:val="00FC1420"/>
    <w:rsid w:val="00FC15DB"/>
    <w:rsid w:val="00FC22EE"/>
    <w:rsid w:val="00FC275B"/>
    <w:rsid w:val="00FC3198"/>
    <w:rsid w:val="00FC3A89"/>
    <w:rsid w:val="00FC3E12"/>
    <w:rsid w:val="00FC52FF"/>
    <w:rsid w:val="00FC541F"/>
    <w:rsid w:val="00FC548A"/>
    <w:rsid w:val="00FC5A30"/>
    <w:rsid w:val="00FC5CB9"/>
    <w:rsid w:val="00FC5F2E"/>
    <w:rsid w:val="00FC6E4D"/>
    <w:rsid w:val="00FD12A6"/>
    <w:rsid w:val="00FD1997"/>
    <w:rsid w:val="00FD1E7E"/>
    <w:rsid w:val="00FD2B2A"/>
    <w:rsid w:val="00FD3616"/>
    <w:rsid w:val="00FD47BD"/>
    <w:rsid w:val="00FD540C"/>
    <w:rsid w:val="00FD5497"/>
    <w:rsid w:val="00FD60B7"/>
    <w:rsid w:val="00FD6690"/>
    <w:rsid w:val="00FD6BAD"/>
    <w:rsid w:val="00FD7A30"/>
    <w:rsid w:val="00FE0023"/>
    <w:rsid w:val="00FE0824"/>
    <w:rsid w:val="00FE08D2"/>
    <w:rsid w:val="00FE0AF7"/>
    <w:rsid w:val="00FE110C"/>
    <w:rsid w:val="00FE148C"/>
    <w:rsid w:val="00FE1708"/>
    <w:rsid w:val="00FE2102"/>
    <w:rsid w:val="00FE2FB2"/>
    <w:rsid w:val="00FE4726"/>
    <w:rsid w:val="00FE4C66"/>
    <w:rsid w:val="00FE63AD"/>
    <w:rsid w:val="00FE6852"/>
    <w:rsid w:val="00FE6CE6"/>
    <w:rsid w:val="00FE6F39"/>
    <w:rsid w:val="00FF0458"/>
    <w:rsid w:val="00FF0972"/>
    <w:rsid w:val="00FF0AE4"/>
    <w:rsid w:val="00FF1501"/>
    <w:rsid w:val="00FF2419"/>
    <w:rsid w:val="00FF3C3B"/>
    <w:rsid w:val="00FF41C7"/>
    <w:rsid w:val="00FF4CC8"/>
    <w:rsid w:val="00FF5A33"/>
    <w:rsid w:val="00FF5D6B"/>
    <w:rsid w:val="00FF5FC5"/>
    <w:rsid w:val="00FF6149"/>
    <w:rsid w:val="00FF760F"/>
    <w:rsid w:val="00FF7CCD"/>
    <w:rsid w:val="00FF7E9C"/>
    <w:rsid w:val="00FF7F4C"/>
    <w:rsid w:val="01983906"/>
    <w:rsid w:val="01D278ED"/>
    <w:rsid w:val="01DB6962"/>
    <w:rsid w:val="05847DA5"/>
    <w:rsid w:val="06704402"/>
    <w:rsid w:val="06A736B0"/>
    <w:rsid w:val="07E11DFE"/>
    <w:rsid w:val="097C5391"/>
    <w:rsid w:val="0C937678"/>
    <w:rsid w:val="0E014404"/>
    <w:rsid w:val="0E1051B6"/>
    <w:rsid w:val="108756D0"/>
    <w:rsid w:val="12F16121"/>
    <w:rsid w:val="15356806"/>
    <w:rsid w:val="155C7579"/>
    <w:rsid w:val="15D77CFB"/>
    <w:rsid w:val="1A8E0F49"/>
    <w:rsid w:val="1B6B2DC3"/>
    <w:rsid w:val="1D966A7F"/>
    <w:rsid w:val="1E023540"/>
    <w:rsid w:val="1E1409E4"/>
    <w:rsid w:val="1E860DFF"/>
    <w:rsid w:val="1EC923BF"/>
    <w:rsid w:val="1F096EE8"/>
    <w:rsid w:val="21377B32"/>
    <w:rsid w:val="21606BF7"/>
    <w:rsid w:val="21AF1416"/>
    <w:rsid w:val="225D3FFF"/>
    <w:rsid w:val="232A313F"/>
    <w:rsid w:val="238D4683"/>
    <w:rsid w:val="23F31905"/>
    <w:rsid w:val="256B68BB"/>
    <w:rsid w:val="272A154E"/>
    <w:rsid w:val="287D06F9"/>
    <w:rsid w:val="2BE46C8E"/>
    <w:rsid w:val="2C443519"/>
    <w:rsid w:val="2C7E4AAF"/>
    <w:rsid w:val="2EC16097"/>
    <w:rsid w:val="2F580784"/>
    <w:rsid w:val="30686009"/>
    <w:rsid w:val="30CB3780"/>
    <w:rsid w:val="3189721F"/>
    <w:rsid w:val="36A20742"/>
    <w:rsid w:val="3700604B"/>
    <w:rsid w:val="37BB7603"/>
    <w:rsid w:val="38031B41"/>
    <w:rsid w:val="380B2B8A"/>
    <w:rsid w:val="3916302D"/>
    <w:rsid w:val="3AA00B3D"/>
    <w:rsid w:val="3ABC4140"/>
    <w:rsid w:val="3C063542"/>
    <w:rsid w:val="3CDC124D"/>
    <w:rsid w:val="3CF82052"/>
    <w:rsid w:val="3ECF365B"/>
    <w:rsid w:val="40025778"/>
    <w:rsid w:val="40A85397"/>
    <w:rsid w:val="42412548"/>
    <w:rsid w:val="42B465B0"/>
    <w:rsid w:val="42BD6B41"/>
    <w:rsid w:val="430172D4"/>
    <w:rsid w:val="439D3788"/>
    <w:rsid w:val="44E57EDD"/>
    <w:rsid w:val="45252B10"/>
    <w:rsid w:val="47691796"/>
    <w:rsid w:val="48B11C61"/>
    <w:rsid w:val="48D5252A"/>
    <w:rsid w:val="4F19341A"/>
    <w:rsid w:val="4F643F28"/>
    <w:rsid w:val="4FA46AB6"/>
    <w:rsid w:val="50966683"/>
    <w:rsid w:val="5102659C"/>
    <w:rsid w:val="51C148C6"/>
    <w:rsid w:val="52556AE6"/>
    <w:rsid w:val="53930BEE"/>
    <w:rsid w:val="53D96D48"/>
    <w:rsid w:val="542A2795"/>
    <w:rsid w:val="548A2C0B"/>
    <w:rsid w:val="54F978F4"/>
    <w:rsid w:val="555C36FA"/>
    <w:rsid w:val="59F108B7"/>
    <w:rsid w:val="5B243C85"/>
    <w:rsid w:val="5BC778EF"/>
    <w:rsid w:val="5E1F70C4"/>
    <w:rsid w:val="5E542A92"/>
    <w:rsid w:val="5F083F2D"/>
    <w:rsid w:val="60771C38"/>
    <w:rsid w:val="619C5322"/>
    <w:rsid w:val="62095349"/>
    <w:rsid w:val="621C5EE2"/>
    <w:rsid w:val="629C3E2D"/>
    <w:rsid w:val="63427DAE"/>
    <w:rsid w:val="637B4655"/>
    <w:rsid w:val="648A3DF6"/>
    <w:rsid w:val="648F6279"/>
    <w:rsid w:val="65922AE4"/>
    <w:rsid w:val="65F70454"/>
    <w:rsid w:val="66445501"/>
    <w:rsid w:val="664D3AF6"/>
    <w:rsid w:val="665C58C6"/>
    <w:rsid w:val="6679195E"/>
    <w:rsid w:val="67FF48D7"/>
    <w:rsid w:val="688511CB"/>
    <w:rsid w:val="68947BC0"/>
    <w:rsid w:val="69850E9D"/>
    <w:rsid w:val="6A235057"/>
    <w:rsid w:val="7159378C"/>
    <w:rsid w:val="76E86B99"/>
    <w:rsid w:val="7B2E1EFC"/>
    <w:rsid w:val="7C5F60E8"/>
    <w:rsid w:val="7CB57E4A"/>
    <w:rsid w:val="7DB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9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99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51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65"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link w:val="73"/>
    <w:unhideWhenUsed/>
    <w:qFormat/>
    <w:uiPriority w:val="9"/>
    <w:pPr>
      <w:keepNext/>
      <w:widowControl w:val="0"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5">
    <w:name w:val="heading 4"/>
    <w:basedOn w:val="1"/>
    <w:next w:val="1"/>
    <w:link w:val="80"/>
    <w:unhideWhenUsed/>
    <w:qFormat/>
    <w:uiPriority w:val="0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6">
    <w:name w:val="heading 5"/>
    <w:basedOn w:val="1"/>
    <w:next w:val="1"/>
    <w:link w:val="74"/>
    <w:unhideWhenUsed/>
    <w:qFormat/>
    <w:uiPriority w:val="9"/>
    <w:pPr>
      <w:keepNext/>
      <w:numPr>
        <w:ilvl w:val="4"/>
        <w:numId w:val="1"/>
      </w:numPr>
      <w:suppressAutoHyphens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7">
    <w:name w:val="heading 6"/>
    <w:basedOn w:val="1"/>
    <w:next w:val="1"/>
    <w:link w:val="81"/>
    <w:unhideWhenUsed/>
    <w:qFormat/>
    <w:uiPriority w:val="0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8">
    <w:name w:val="heading 7"/>
    <w:basedOn w:val="1"/>
    <w:next w:val="1"/>
    <w:link w:val="82"/>
    <w:unhideWhenUsed/>
    <w:qFormat/>
    <w:uiPriority w:val="0"/>
    <w:pPr>
      <w:spacing w:before="240" w:after="60"/>
      <w:outlineLvl w:val="6"/>
    </w:pPr>
    <w:rPr>
      <w:rFonts w:ascii="Calibri" w:hAnsi="Calibri" w:eastAsia="Times New Roman"/>
    </w:rPr>
  </w:style>
  <w:style w:type="paragraph" w:styleId="9">
    <w:name w:val="heading 8"/>
    <w:basedOn w:val="1"/>
    <w:next w:val="1"/>
    <w:link w:val="83"/>
    <w:unhideWhenUsed/>
    <w:qFormat/>
    <w:uiPriority w:val="0"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10">
    <w:name w:val="heading 9"/>
    <w:basedOn w:val="1"/>
    <w:next w:val="1"/>
    <w:link w:val="84"/>
    <w:unhideWhenUsed/>
    <w:qFormat/>
    <w:uiPriority w:val="0"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9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60"/>
    <w:qFormat/>
    <w:uiPriority w:val="0"/>
    <w:pPr>
      <w:spacing w:after="120"/>
    </w:pPr>
    <w:rPr>
      <w:lang w:val="zh-CN" w:eastAsia="zh-CN"/>
    </w:rPr>
  </w:style>
  <w:style w:type="paragraph" w:styleId="13">
    <w:name w:val="Body Text 2"/>
    <w:basedOn w:val="1"/>
    <w:link w:val="59"/>
    <w:qFormat/>
    <w:uiPriority w:val="0"/>
    <w:pPr>
      <w:jc w:val="both"/>
    </w:pPr>
    <w:rPr>
      <w:rFonts w:ascii="Arial" w:hAnsi="Arial"/>
      <w:lang w:val="zh-CN" w:eastAsia="zh-CN"/>
    </w:rPr>
  </w:style>
  <w:style w:type="paragraph" w:styleId="14">
    <w:name w:val="Body Text 3"/>
    <w:basedOn w:val="1"/>
    <w:link w:val="117"/>
    <w:qFormat/>
    <w:uiPriority w:val="0"/>
    <w:pPr>
      <w:spacing w:after="120"/>
    </w:pPr>
    <w:rPr>
      <w:rFonts w:eastAsia="Times New Roman"/>
      <w:sz w:val="16"/>
      <w:szCs w:val="16"/>
    </w:rPr>
  </w:style>
  <w:style w:type="paragraph" w:styleId="15">
    <w:name w:val="Body Text First Indent"/>
    <w:basedOn w:val="12"/>
    <w:link w:val="86"/>
    <w:qFormat/>
    <w:uiPriority w:val="0"/>
    <w:pPr>
      <w:ind w:firstLine="210"/>
    </w:pPr>
    <w:rPr>
      <w:lang w:val="pl-PL" w:eastAsia="pl-PL"/>
    </w:rPr>
  </w:style>
  <w:style w:type="paragraph" w:styleId="16">
    <w:name w:val="Body Text Indent"/>
    <w:basedOn w:val="1"/>
    <w:link w:val="66"/>
    <w:qFormat/>
    <w:uiPriority w:val="0"/>
    <w:pPr>
      <w:spacing w:after="120"/>
      <w:ind w:left="283"/>
    </w:pPr>
    <w:rPr>
      <w:lang w:val="zh-CN" w:eastAsia="zh-CN"/>
    </w:rPr>
  </w:style>
  <w:style w:type="paragraph" w:styleId="17">
    <w:name w:val="Body Text First Indent 2"/>
    <w:basedOn w:val="16"/>
    <w:link w:val="87"/>
    <w:qFormat/>
    <w:uiPriority w:val="0"/>
    <w:pPr>
      <w:ind w:firstLine="210"/>
    </w:pPr>
    <w:rPr>
      <w:lang w:val="pl-PL" w:eastAsia="pl-PL"/>
    </w:rPr>
  </w:style>
  <w:style w:type="paragraph" w:styleId="18">
    <w:name w:val="Body Text Indent 2"/>
    <w:basedOn w:val="1"/>
    <w:link w:val="61"/>
    <w:qFormat/>
    <w:uiPriority w:val="0"/>
    <w:pPr>
      <w:spacing w:after="120" w:line="480" w:lineRule="auto"/>
      <w:ind w:left="283"/>
    </w:pPr>
    <w:rPr>
      <w:lang w:val="zh-CN" w:eastAsia="zh-CN"/>
    </w:rPr>
  </w:style>
  <w:style w:type="paragraph" w:styleId="19">
    <w:name w:val="caption"/>
    <w:basedOn w:val="1"/>
    <w:next w:val="1"/>
    <w:unhideWhenUsed/>
    <w:qFormat/>
    <w:uiPriority w:val="0"/>
    <w:rPr>
      <w:b/>
      <w:bCs/>
      <w:sz w:val="20"/>
      <w:szCs w:val="20"/>
    </w:rPr>
  </w:style>
  <w:style w:type="paragraph" w:styleId="20">
    <w:name w:val="annotation text"/>
    <w:basedOn w:val="1"/>
    <w:link w:val="54"/>
    <w:qFormat/>
    <w:uiPriority w:val="0"/>
    <w:rPr>
      <w:sz w:val="20"/>
      <w:szCs w:val="20"/>
    </w:rPr>
  </w:style>
  <w:style w:type="paragraph" w:styleId="21">
    <w:name w:val="annotation subject"/>
    <w:basedOn w:val="20"/>
    <w:next w:val="20"/>
    <w:link w:val="55"/>
    <w:qFormat/>
    <w:uiPriority w:val="99"/>
    <w:rPr>
      <w:b/>
      <w:bCs/>
      <w:lang w:val="zh-CN" w:eastAsia="zh-CN"/>
    </w:rPr>
  </w:style>
  <w:style w:type="paragraph" w:styleId="22">
    <w:name w:val="endnote text"/>
    <w:basedOn w:val="1"/>
    <w:link w:val="68"/>
    <w:qFormat/>
    <w:uiPriority w:val="0"/>
    <w:rPr>
      <w:sz w:val="20"/>
      <w:szCs w:val="20"/>
    </w:rPr>
  </w:style>
  <w:style w:type="paragraph" w:styleId="23">
    <w:name w:val="footer"/>
    <w:basedOn w:val="1"/>
    <w:link w:val="62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24">
    <w:name w:val="footnote text"/>
    <w:basedOn w:val="1"/>
    <w:link w:val="63"/>
    <w:qFormat/>
    <w:uiPriority w:val="99"/>
    <w:rPr>
      <w:szCs w:val="20"/>
      <w:lang w:val="zh-CN" w:eastAsia="zh-CN"/>
    </w:rPr>
  </w:style>
  <w:style w:type="paragraph" w:styleId="25">
    <w:name w:val="header"/>
    <w:basedOn w:val="1"/>
    <w:link w:val="96"/>
    <w:unhideWhenUsed/>
    <w:qFormat/>
    <w:uiPriority w:val="99"/>
    <w:pPr>
      <w:tabs>
        <w:tab w:val="center" w:pos="4536"/>
        <w:tab w:val="right" w:pos="9072"/>
      </w:tabs>
    </w:pPr>
  </w:style>
  <w:style w:type="paragraph" w:styleId="26">
    <w:name w:val="List"/>
    <w:basedOn w:val="1"/>
    <w:qFormat/>
    <w:uiPriority w:val="0"/>
    <w:pPr>
      <w:ind w:left="283" w:hanging="283"/>
      <w:contextualSpacing/>
    </w:pPr>
  </w:style>
  <w:style w:type="paragraph" w:styleId="27">
    <w:name w:val="List 2"/>
    <w:basedOn w:val="1"/>
    <w:qFormat/>
    <w:uiPriority w:val="0"/>
    <w:pPr>
      <w:ind w:left="566" w:hanging="283"/>
      <w:contextualSpacing/>
    </w:pPr>
  </w:style>
  <w:style w:type="paragraph" w:styleId="28">
    <w:name w:val="List 3"/>
    <w:basedOn w:val="1"/>
    <w:qFormat/>
    <w:uiPriority w:val="0"/>
    <w:pPr>
      <w:ind w:left="849" w:hanging="283"/>
      <w:contextualSpacing/>
    </w:pPr>
  </w:style>
  <w:style w:type="paragraph" w:styleId="29">
    <w:name w:val="List Bullet"/>
    <w:basedOn w:val="1"/>
    <w:qFormat/>
    <w:uiPriority w:val="0"/>
    <w:pPr>
      <w:numPr>
        <w:ilvl w:val="0"/>
        <w:numId w:val="2"/>
      </w:numPr>
      <w:contextualSpacing/>
    </w:pPr>
  </w:style>
  <w:style w:type="paragraph" w:styleId="30">
    <w:name w:val="List Bullet 2"/>
    <w:basedOn w:val="1"/>
    <w:qFormat/>
    <w:uiPriority w:val="99"/>
    <w:pPr>
      <w:numPr>
        <w:ilvl w:val="0"/>
        <w:numId w:val="3"/>
      </w:numPr>
    </w:pPr>
    <w:rPr>
      <w:rFonts w:eastAsiaTheme="minorEastAsia"/>
    </w:rPr>
  </w:style>
  <w:style w:type="paragraph" w:styleId="31">
    <w:name w:val="List Bullet 3"/>
    <w:basedOn w:val="1"/>
    <w:qFormat/>
    <w:uiPriority w:val="0"/>
    <w:pPr>
      <w:numPr>
        <w:ilvl w:val="0"/>
        <w:numId w:val="4"/>
      </w:numPr>
      <w:contextualSpacing/>
    </w:pPr>
  </w:style>
  <w:style w:type="paragraph" w:styleId="32">
    <w:name w:val="Normal (Web)"/>
    <w:basedOn w:val="1"/>
    <w:qFormat/>
    <w:uiPriority w:val="0"/>
  </w:style>
  <w:style w:type="paragraph" w:styleId="33">
    <w:name w:val="Subtitle"/>
    <w:basedOn w:val="1"/>
    <w:next w:val="1"/>
    <w:link w:val="52"/>
    <w:qFormat/>
    <w:uiPriority w:val="0"/>
    <w:pPr>
      <w:spacing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34">
    <w:name w:val="Title"/>
    <w:basedOn w:val="1"/>
    <w:next w:val="1"/>
    <w:link w:val="85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35">
    <w:name w:val="toc 1"/>
    <w:basedOn w:val="1"/>
    <w:next w:val="1"/>
    <w:qFormat/>
    <w:uiPriority w:val="39"/>
    <w:pPr>
      <w:tabs>
        <w:tab w:val="right" w:leader="dot" w:pos="9488"/>
      </w:tabs>
      <w:spacing w:line="276" w:lineRule="auto"/>
      <w:ind w:left="993" w:hanging="851"/>
      <w:jc w:val="both"/>
    </w:pPr>
    <w:rPr>
      <w:rFonts w:ascii="Arial" w:hAnsi="Arial" w:cs="Arial"/>
      <w:b/>
    </w:rPr>
  </w:style>
  <w:style w:type="paragraph" w:styleId="36">
    <w:name w:val="toc 2"/>
    <w:basedOn w:val="1"/>
    <w:next w:val="1"/>
    <w:unhideWhenUsed/>
    <w:qFormat/>
    <w:uiPriority w:val="39"/>
    <w:pPr>
      <w:tabs>
        <w:tab w:val="right" w:leader="dot" w:pos="9070"/>
      </w:tabs>
      <w:spacing w:after="100" w:line="259" w:lineRule="auto"/>
    </w:pPr>
    <w:rPr>
      <w:rFonts w:ascii="Calibri" w:hAnsi="Calibri" w:eastAsia="Times New Roman"/>
      <w:sz w:val="22"/>
      <w:szCs w:val="22"/>
    </w:rPr>
  </w:style>
  <w:style w:type="paragraph" w:styleId="37">
    <w:name w:val="toc 3"/>
    <w:basedOn w:val="1"/>
    <w:next w:val="1"/>
    <w:unhideWhenUsed/>
    <w:qFormat/>
    <w:uiPriority w:val="39"/>
    <w:pPr>
      <w:tabs>
        <w:tab w:val="right" w:leader="dot" w:pos="9070"/>
      </w:tabs>
      <w:spacing w:after="100" w:line="259" w:lineRule="auto"/>
    </w:pPr>
    <w:rPr>
      <w:rFonts w:ascii="Calibri" w:hAnsi="Calibri" w:eastAsia="Times New Roman"/>
      <w:sz w:val="22"/>
      <w:szCs w:val="22"/>
    </w:rPr>
  </w:style>
  <w:style w:type="character" w:styleId="39">
    <w:name w:val="annotation reference"/>
    <w:qFormat/>
    <w:uiPriority w:val="99"/>
    <w:rPr>
      <w:sz w:val="16"/>
      <w:szCs w:val="16"/>
    </w:rPr>
  </w:style>
  <w:style w:type="character" w:styleId="40">
    <w:name w:val="Emphasis"/>
    <w:qFormat/>
    <w:uiPriority w:val="20"/>
    <w:rPr>
      <w:i/>
      <w:iCs/>
    </w:rPr>
  </w:style>
  <w:style w:type="character" w:styleId="41">
    <w:name w:val="endnote reference"/>
    <w:qFormat/>
    <w:uiPriority w:val="0"/>
    <w:rPr>
      <w:vertAlign w:val="superscript"/>
    </w:rPr>
  </w:style>
  <w:style w:type="character" w:styleId="42">
    <w:name w:val="FollowedHyperlink"/>
    <w:basedOn w:val="3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3">
    <w:name w:val="footnote reference"/>
    <w:qFormat/>
    <w:uiPriority w:val="0"/>
    <w:rPr>
      <w:vertAlign w:val="superscript"/>
    </w:rPr>
  </w:style>
  <w:style w:type="character" w:styleId="44">
    <w:name w:val="Hyperlink"/>
    <w:qFormat/>
    <w:uiPriority w:val="99"/>
    <w:rPr>
      <w:color w:val="0000FF"/>
      <w:u w:val="single"/>
    </w:rPr>
  </w:style>
  <w:style w:type="character" w:styleId="45">
    <w:name w:val="page number"/>
    <w:basedOn w:val="38"/>
    <w:qFormat/>
    <w:uiPriority w:val="0"/>
  </w:style>
  <w:style w:type="character" w:styleId="46">
    <w:name w:val="Strong"/>
    <w:qFormat/>
    <w:uiPriority w:val="22"/>
    <w:rPr>
      <w:b/>
      <w:bCs/>
    </w:rPr>
  </w:style>
  <w:style w:type="table" w:styleId="48">
    <w:name w:val="Table Grid"/>
    <w:basedOn w:val="4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9">
    <w:name w:val="Znak Znak Znak"/>
    <w:basedOn w:val="1"/>
    <w:qFormat/>
    <w:uiPriority w:val="0"/>
  </w:style>
  <w:style w:type="paragraph" w:customStyle="1" w:styleId="50">
    <w:name w:val="Znak"/>
    <w:basedOn w:val="1"/>
    <w:qFormat/>
    <w:uiPriority w:val="0"/>
  </w:style>
  <w:style w:type="character" w:customStyle="1" w:styleId="51">
    <w:name w:val="Nagłówek 1 Znak"/>
    <w:link w:val="2"/>
    <w:qFormat/>
    <w:uiPriority w:val="0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customStyle="1" w:styleId="52">
    <w:name w:val="Podtytuł Znak"/>
    <w:link w:val="33"/>
    <w:qFormat/>
    <w:uiPriority w:val="0"/>
    <w:rPr>
      <w:rFonts w:ascii="Calibri Light" w:hAnsi="Calibri Light" w:eastAsia="Times New Roman" w:cs="Times New Roman"/>
      <w:sz w:val="24"/>
      <w:szCs w:val="24"/>
    </w:rPr>
  </w:style>
  <w:style w:type="paragraph" w:customStyle="1" w:styleId="53">
    <w:name w:val="TOC Heading"/>
    <w:basedOn w:val="2"/>
    <w:next w:val="1"/>
    <w:qFormat/>
    <w:uiPriority w:val="39"/>
    <w:pPr>
      <w:keepLines/>
      <w:spacing w:after="0" w:line="259" w:lineRule="auto"/>
      <w:outlineLvl w:val="9"/>
    </w:pPr>
    <w:rPr>
      <w:rFonts w:eastAsia="Times New Roman"/>
      <w:b w:val="0"/>
      <w:bCs w:val="0"/>
      <w:color w:val="2E74B5"/>
      <w:kern w:val="0"/>
    </w:rPr>
  </w:style>
  <w:style w:type="character" w:customStyle="1" w:styleId="54">
    <w:name w:val="Tekst komentarza Znak"/>
    <w:basedOn w:val="38"/>
    <w:link w:val="20"/>
    <w:qFormat/>
    <w:uiPriority w:val="0"/>
  </w:style>
  <w:style w:type="character" w:customStyle="1" w:styleId="55">
    <w:name w:val="Temat komentarza Znak"/>
    <w:link w:val="21"/>
    <w:qFormat/>
    <w:uiPriority w:val="99"/>
    <w:rPr>
      <w:b/>
      <w:bCs/>
    </w:rPr>
  </w:style>
  <w:style w:type="paragraph" w:styleId="56">
    <w:name w:val="List Paragraph"/>
    <w:basedOn w:val="1"/>
    <w:link w:val="113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57">
    <w:name w:val="Tytuł 2"/>
    <w:basedOn w:val="1"/>
    <w:qFormat/>
    <w:uiPriority w:val="0"/>
    <w:pPr>
      <w:spacing w:before="120" w:after="120"/>
      <w:jc w:val="center"/>
    </w:pPr>
    <w:rPr>
      <w:rFonts w:ascii="Calibri" w:hAnsi="Calibri"/>
      <w:b/>
    </w:rPr>
  </w:style>
  <w:style w:type="paragraph" w:styleId="58">
    <w:name w:val="No Spacing"/>
    <w:qFormat/>
    <w:uiPriority w:val="1"/>
    <w:pPr>
      <w:jc w:val="both"/>
    </w:pPr>
    <w:rPr>
      <w:rFonts w:ascii="Calibri" w:hAnsi="Calibri" w:eastAsia="SimSun" w:cs="Times New Roman"/>
      <w:sz w:val="24"/>
      <w:szCs w:val="24"/>
      <w:lang w:val="pl-PL" w:eastAsia="pl-PL" w:bidi="ar-SA"/>
    </w:rPr>
  </w:style>
  <w:style w:type="character" w:customStyle="1" w:styleId="59">
    <w:name w:val="Tekst podstawowy 2 Znak"/>
    <w:link w:val="13"/>
    <w:qFormat/>
    <w:uiPriority w:val="0"/>
    <w:rPr>
      <w:rFonts w:ascii="Arial" w:hAnsi="Arial" w:cs="Arial"/>
      <w:sz w:val="24"/>
      <w:szCs w:val="24"/>
    </w:rPr>
  </w:style>
  <w:style w:type="character" w:customStyle="1" w:styleId="60">
    <w:name w:val="Tekst podstawowy Znak"/>
    <w:link w:val="12"/>
    <w:qFormat/>
    <w:uiPriority w:val="0"/>
    <w:rPr>
      <w:sz w:val="24"/>
      <w:szCs w:val="24"/>
    </w:rPr>
  </w:style>
  <w:style w:type="character" w:customStyle="1" w:styleId="61">
    <w:name w:val="Tekst podstawowy wcięty 2 Znak"/>
    <w:link w:val="18"/>
    <w:qFormat/>
    <w:uiPriority w:val="0"/>
    <w:rPr>
      <w:sz w:val="24"/>
      <w:szCs w:val="24"/>
    </w:rPr>
  </w:style>
  <w:style w:type="character" w:customStyle="1" w:styleId="62">
    <w:name w:val="Stopka Znak"/>
    <w:link w:val="23"/>
    <w:qFormat/>
    <w:uiPriority w:val="99"/>
    <w:rPr>
      <w:sz w:val="24"/>
      <w:szCs w:val="24"/>
    </w:rPr>
  </w:style>
  <w:style w:type="character" w:customStyle="1" w:styleId="63">
    <w:name w:val="Tekst przypisu dolnego Znak"/>
    <w:link w:val="24"/>
    <w:qFormat/>
    <w:uiPriority w:val="99"/>
    <w:rPr>
      <w:sz w:val="24"/>
    </w:rPr>
  </w:style>
  <w:style w:type="paragraph" w:customStyle="1" w:styleId="64">
    <w:name w:val="Styl Nagłówek 2 + +Tekst podstawowy"/>
    <w:basedOn w:val="3"/>
    <w:qFormat/>
    <w:uiPriority w:val="0"/>
    <w:pPr>
      <w:tabs>
        <w:tab w:val="left" w:pos="540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character" w:customStyle="1" w:styleId="65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66">
    <w:name w:val="Tekst podstawowy wcięty Znak"/>
    <w:link w:val="16"/>
    <w:qFormat/>
    <w:uiPriority w:val="0"/>
    <w:rPr>
      <w:sz w:val="24"/>
      <w:szCs w:val="24"/>
      <w:lang w:val="zh-CN"/>
    </w:rPr>
  </w:style>
  <w:style w:type="paragraph" w:customStyle="1" w:styleId="67">
    <w:name w:val="pkt"/>
    <w:basedOn w:val="1"/>
    <w:link w:val="118"/>
    <w:qFormat/>
    <w:uiPriority w:val="0"/>
    <w:pPr>
      <w:spacing w:before="60" w:after="60"/>
      <w:ind w:left="851" w:hanging="295"/>
      <w:jc w:val="both"/>
    </w:pPr>
  </w:style>
  <w:style w:type="character" w:customStyle="1" w:styleId="68">
    <w:name w:val="Tekst przypisu końcowego Znak"/>
    <w:basedOn w:val="38"/>
    <w:link w:val="22"/>
    <w:qFormat/>
    <w:uiPriority w:val="0"/>
  </w:style>
  <w:style w:type="paragraph" w:customStyle="1" w:styleId="69">
    <w:name w:val="Znak1"/>
    <w:basedOn w:val="1"/>
    <w:qFormat/>
    <w:uiPriority w:val="0"/>
  </w:style>
  <w:style w:type="paragraph" w:customStyle="1" w:styleId="70">
    <w:name w:val="Zwykły tekst1"/>
    <w:basedOn w:val="1"/>
    <w:qFormat/>
    <w:uiPriority w:val="99"/>
    <w:pPr>
      <w:suppressAutoHyphens/>
    </w:pPr>
    <w:rPr>
      <w:rFonts w:ascii="Courier New" w:hAnsi="Courier New" w:eastAsia="Times New Roman"/>
      <w:kern w:val="2"/>
      <w:szCs w:val="20"/>
      <w:lang w:eastAsia="ar-SA"/>
    </w:rPr>
  </w:style>
  <w:style w:type="paragraph" w:customStyle="1" w:styleId="71">
    <w:name w:val="Zawartość tabeli"/>
    <w:basedOn w:val="12"/>
    <w:semiHidden/>
    <w:qFormat/>
    <w:uiPriority w:val="99"/>
    <w:pPr>
      <w:suppressLineNumbers/>
      <w:suppressAutoHyphens/>
      <w:spacing w:after="0"/>
      <w:jc w:val="both"/>
    </w:pPr>
    <w:rPr>
      <w:rFonts w:eastAsia="Times New Roman"/>
      <w:kern w:val="2"/>
      <w:szCs w:val="20"/>
      <w:lang w:val="pl-PL" w:eastAsia="ar-SA"/>
    </w:rPr>
  </w:style>
  <w:style w:type="paragraph" w:customStyle="1" w:styleId="72">
    <w:name w:val="Nagłówek tabeli"/>
    <w:basedOn w:val="71"/>
    <w:semiHidden/>
    <w:qFormat/>
    <w:uiPriority w:val="99"/>
    <w:pPr>
      <w:jc w:val="center"/>
    </w:pPr>
    <w:rPr>
      <w:b/>
      <w:bCs/>
      <w:i/>
      <w:iCs/>
    </w:rPr>
  </w:style>
  <w:style w:type="character" w:customStyle="1" w:styleId="73">
    <w:name w:val="Nagłówek 3 Znak"/>
    <w:link w:val="4"/>
    <w:qFormat/>
    <w:uiPriority w:val="9"/>
    <w:rPr>
      <w:rFonts w:ascii="Arial" w:hAnsi="Arial"/>
      <w:b/>
      <w:kern w:val="2"/>
      <w:sz w:val="22"/>
      <w:lang w:val="zh-CN" w:eastAsia="ar-SA"/>
    </w:rPr>
  </w:style>
  <w:style w:type="character" w:customStyle="1" w:styleId="74">
    <w:name w:val="Nagłówek 5 Znak"/>
    <w:link w:val="6"/>
    <w:qFormat/>
    <w:uiPriority w:val="9"/>
    <w:rPr>
      <w:kern w:val="2"/>
      <w:sz w:val="24"/>
      <w:u w:val="single"/>
      <w:lang w:val="zh-CN" w:eastAsia="ar-SA"/>
    </w:rPr>
  </w:style>
  <w:style w:type="paragraph" w:customStyle="1" w:styleId="75">
    <w:name w:val="glowny"/>
    <w:basedOn w:val="23"/>
    <w:next w:val="23"/>
    <w:semiHidden/>
    <w:qFormat/>
    <w:uiPriority w:val="0"/>
    <w:pPr>
      <w:suppressAutoHyphens/>
      <w:snapToGrid w:val="0"/>
      <w:spacing w:line="258" w:lineRule="atLeast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customStyle="1" w:styleId="76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SimSun" w:cs="Times New Roman"/>
      <w:kern w:val="3"/>
      <w:sz w:val="24"/>
      <w:szCs w:val="24"/>
      <w:lang w:val="pl-PL" w:eastAsia="pl-PL" w:bidi="ar-SA"/>
    </w:rPr>
  </w:style>
  <w:style w:type="paragraph" w:customStyle="1" w:styleId="77">
    <w:name w:val="Atext-absatz-a"/>
    <w:basedOn w:val="1"/>
    <w:qFormat/>
    <w:uiPriority w:val="0"/>
    <w:pPr>
      <w:tabs>
        <w:tab w:val="right" w:leader="dot" w:pos="5954"/>
      </w:tabs>
      <w:spacing w:after="120"/>
      <w:ind w:left="1418"/>
    </w:pPr>
    <w:rPr>
      <w:rFonts w:ascii="Arial" w:hAnsi="Arial" w:eastAsia="Calibri" w:cs="Arial"/>
      <w:sz w:val="20"/>
      <w:szCs w:val="20"/>
    </w:rPr>
  </w:style>
  <w:style w:type="paragraph" w:customStyle="1" w:styleId="78">
    <w:name w:val="Z_LIT/PKT – zm. pkt literą"/>
    <w:basedOn w:val="1"/>
    <w:qFormat/>
    <w:uiPriority w:val="47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79">
    <w:name w:val="a_lb"/>
    <w:qFormat/>
    <w:uiPriority w:val="0"/>
  </w:style>
  <w:style w:type="character" w:customStyle="1" w:styleId="80">
    <w:name w:val="Nagłówek 4 Znak"/>
    <w:link w:val="5"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81">
    <w:name w:val="Nagłówek 6 Znak"/>
    <w:link w:val="7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82">
    <w:name w:val="Nagłówek 7 Znak"/>
    <w:link w:val="8"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83">
    <w:name w:val="Nagłówek 8 Znak"/>
    <w:link w:val="9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84">
    <w:name w:val="Nagłówek 9 Znak"/>
    <w:link w:val="10"/>
    <w:qFormat/>
    <w:uiPriority w:val="0"/>
    <w:rPr>
      <w:rFonts w:ascii="Calibri Light" w:hAnsi="Calibri Light" w:eastAsia="Times New Roman" w:cs="Times New Roman"/>
      <w:sz w:val="22"/>
      <w:szCs w:val="22"/>
    </w:rPr>
  </w:style>
  <w:style w:type="character" w:customStyle="1" w:styleId="85">
    <w:name w:val="Tytuł Znak"/>
    <w:link w:val="34"/>
    <w:qFormat/>
    <w:uiPriority w:val="0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customStyle="1" w:styleId="86">
    <w:name w:val="Tekst podstawowy z wcięciem Znak"/>
    <w:basedOn w:val="60"/>
    <w:link w:val="15"/>
    <w:qFormat/>
    <w:uiPriority w:val="0"/>
    <w:rPr>
      <w:sz w:val="24"/>
      <w:szCs w:val="24"/>
    </w:rPr>
  </w:style>
  <w:style w:type="character" w:customStyle="1" w:styleId="87">
    <w:name w:val="Tekst podstawowy z wcięciem 2 Znak"/>
    <w:basedOn w:val="66"/>
    <w:link w:val="17"/>
    <w:qFormat/>
    <w:uiPriority w:val="0"/>
    <w:rPr>
      <w:sz w:val="24"/>
      <w:szCs w:val="24"/>
      <w:lang w:val="zh-CN"/>
    </w:rPr>
  </w:style>
  <w:style w:type="character" w:customStyle="1" w:styleId="88">
    <w:name w:val="Font Style12"/>
    <w:qFormat/>
    <w:uiPriority w:val="99"/>
    <w:rPr>
      <w:rFonts w:ascii="Calibri" w:hAnsi="Calibri" w:cs="Calibri"/>
      <w:color w:val="000000"/>
      <w:sz w:val="26"/>
      <w:szCs w:val="26"/>
    </w:rPr>
  </w:style>
  <w:style w:type="paragraph" w:customStyle="1" w:styleId="89">
    <w:name w:val="Style4"/>
    <w:basedOn w:val="1"/>
    <w:qFormat/>
    <w:uiPriority w:val="99"/>
    <w:pPr>
      <w:widowControl w:val="0"/>
      <w:autoSpaceDE w:val="0"/>
      <w:autoSpaceDN w:val="0"/>
      <w:adjustRightInd w:val="0"/>
      <w:spacing w:line="394" w:lineRule="exact"/>
      <w:ind w:hanging="346"/>
      <w:jc w:val="both"/>
    </w:pPr>
    <w:rPr>
      <w:rFonts w:ascii="Calibri" w:hAnsi="Calibri"/>
    </w:rPr>
  </w:style>
  <w:style w:type="character" w:customStyle="1" w:styleId="90">
    <w:name w:val="Font Style38"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91">
    <w:name w:val="Font Style120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92">
    <w:name w:val="Font Style14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93">
    <w:name w:val="Font Style86"/>
    <w:qFormat/>
    <w:uiPriority w:val="99"/>
    <w:rPr>
      <w:rFonts w:ascii="Arial" w:hAnsi="Arial" w:cs="Arial"/>
      <w:color w:val="000000"/>
      <w:sz w:val="22"/>
      <w:szCs w:val="22"/>
    </w:rPr>
  </w:style>
  <w:style w:type="character" w:customStyle="1" w:styleId="94">
    <w:name w:val="Tekst dymka Znak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5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character" w:customStyle="1" w:styleId="96">
    <w:name w:val="Nagłówek Znak"/>
    <w:link w:val="25"/>
    <w:qFormat/>
    <w:uiPriority w:val="99"/>
    <w:rPr>
      <w:sz w:val="24"/>
      <w:szCs w:val="24"/>
    </w:rPr>
  </w:style>
  <w:style w:type="paragraph" w:customStyle="1" w:styleId="97">
    <w:name w:val="Style24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ascii="Arial" w:hAnsi="Arial" w:cs="Arial"/>
    </w:rPr>
  </w:style>
  <w:style w:type="character" w:customStyle="1" w:styleId="98">
    <w:name w:val="hps"/>
    <w:qFormat/>
    <w:uiPriority w:val="0"/>
  </w:style>
  <w:style w:type="paragraph" w:customStyle="1" w:styleId="99">
    <w:name w:val="Akapit z listą1"/>
    <w:basedOn w:val="1"/>
    <w:qFormat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0">
    <w:name w:val="List Paragraph0"/>
    <w:basedOn w:val="1"/>
    <w:qFormat/>
    <w:uiPriority w:val="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01">
    <w:name w:val="ust"/>
    <w:qFormat/>
    <w:uiPriority w:val="0"/>
    <w:pPr>
      <w:suppressAutoHyphens/>
      <w:spacing w:before="60" w:after="60"/>
      <w:ind w:left="426" w:hanging="284"/>
      <w:jc w:val="both"/>
    </w:pPr>
    <w:rPr>
      <w:rFonts w:ascii="Times New Roman" w:hAnsi="Times New Roman" w:eastAsia="SimSun" w:cs="Times New Roman"/>
      <w:kern w:val="2"/>
      <w:sz w:val="24"/>
      <w:lang w:val="pl-PL" w:eastAsia="ar-SA" w:bidi="ar-SA"/>
    </w:rPr>
  </w:style>
  <w:style w:type="character" w:customStyle="1" w:styleId="102">
    <w:name w:val="Font Style84"/>
    <w:qFormat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103">
    <w:name w:val="Tekst treści (4) + Bez kursywy"/>
    <w:unhideWhenUsed/>
    <w:qFormat/>
    <w:uiPriority w:val="99"/>
    <w:rPr>
      <w:rFonts w:hint="default"/>
      <w:sz w:val="20"/>
    </w:rPr>
  </w:style>
  <w:style w:type="character" w:customStyle="1" w:styleId="104">
    <w:name w:val="Tekst treści (4)_"/>
    <w:link w:val="105"/>
    <w:unhideWhenUsed/>
    <w:qFormat/>
    <w:locked/>
    <w:uiPriority w:val="0"/>
    <w:rPr>
      <w:i/>
      <w:shd w:val="clear" w:color="auto" w:fill="FFFFFF"/>
    </w:rPr>
  </w:style>
  <w:style w:type="paragraph" w:customStyle="1" w:styleId="105">
    <w:name w:val="Tekst treści (4)"/>
    <w:basedOn w:val="1"/>
    <w:link w:val="104"/>
    <w:unhideWhenUsed/>
    <w:qFormat/>
    <w:uiPriority w:val="0"/>
    <w:pPr>
      <w:shd w:val="clear" w:color="auto" w:fill="FFFFFF"/>
      <w:spacing w:after="60" w:line="250" w:lineRule="exact"/>
      <w:ind w:hanging="360"/>
      <w:jc w:val="both"/>
    </w:pPr>
    <w:rPr>
      <w:i/>
      <w:sz w:val="20"/>
      <w:szCs w:val="20"/>
    </w:rPr>
  </w:style>
  <w:style w:type="character" w:customStyle="1" w:styleId="106">
    <w:name w:val="Tekst treści_"/>
    <w:link w:val="107"/>
    <w:unhideWhenUsed/>
    <w:qFormat/>
    <w:locked/>
    <w:uiPriority w:val="0"/>
    <w:rPr>
      <w:shd w:val="clear" w:color="auto" w:fill="FFFFFF"/>
    </w:rPr>
  </w:style>
  <w:style w:type="paragraph" w:customStyle="1" w:styleId="107">
    <w:name w:val="Tekst treści1"/>
    <w:basedOn w:val="1"/>
    <w:link w:val="106"/>
    <w:unhideWhenUsed/>
    <w:qFormat/>
    <w:uiPriority w:val="99"/>
    <w:pPr>
      <w:shd w:val="clear" w:color="auto" w:fill="FFFFFF"/>
      <w:spacing w:after="180" w:line="370" w:lineRule="exact"/>
      <w:ind w:hanging="2400"/>
      <w:jc w:val="center"/>
    </w:pPr>
    <w:rPr>
      <w:sz w:val="20"/>
      <w:szCs w:val="20"/>
    </w:rPr>
  </w:style>
  <w:style w:type="paragraph" w:customStyle="1" w:styleId="108">
    <w:name w:val="Tekst treści (2)1"/>
    <w:basedOn w:val="1"/>
    <w:unhideWhenUsed/>
    <w:qFormat/>
    <w:uiPriority w:val="99"/>
    <w:pPr>
      <w:shd w:val="clear" w:color="auto" w:fill="FFFFFF"/>
      <w:spacing w:after="900" w:line="240" w:lineRule="atLeast"/>
      <w:ind w:hanging="720"/>
      <w:jc w:val="right"/>
    </w:pPr>
    <w:rPr>
      <w:rFonts w:ascii="Calibri" w:hAnsi="Calibri" w:eastAsia="Calibri"/>
      <w:b/>
      <w:sz w:val="20"/>
    </w:rPr>
  </w:style>
  <w:style w:type="paragraph" w:customStyle="1" w:styleId="109">
    <w:name w:val="Tekst podstawowy wcięty 34"/>
    <w:basedOn w:val="1"/>
    <w:qFormat/>
    <w:uiPriority w:val="0"/>
    <w:pPr>
      <w:tabs>
        <w:tab w:val="left" w:pos="-21578"/>
      </w:tabs>
      <w:suppressAutoHyphens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customStyle="1" w:styleId="110">
    <w:name w:val="service-tag"/>
    <w:basedOn w:val="1"/>
    <w:qFormat/>
    <w:uiPriority w:val="0"/>
    <w:pPr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customStyle="1" w:styleId="111">
    <w:name w:val="Tekst podstawowy 31"/>
    <w:basedOn w:val="1"/>
    <w:qFormat/>
    <w:uiPriority w:val="0"/>
    <w:pPr>
      <w:suppressAutoHyphens/>
      <w:spacing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customStyle="1" w:styleId="112">
    <w:name w:val="Styl1"/>
    <w:basedOn w:val="1"/>
    <w:qFormat/>
    <w:uiPriority w:val="0"/>
    <w:pPr>
      <w:widowControl w:val="0"/>
      <w:suppressAutoHyphens/>
      <w:spacing w:before="240"/>
      <w:jc w:val="both"/>
    </w:pPr>
    <w:rPr>
      <w:rFonts w:ascii="Arial" w:hAnsi="Arial" w:eastAsia="Times New Roman" w:cs="Arial"/>
      <w:szCs w:val="20"/>
      <w:lang w:eastAsia="ar-SA"/>
    </w:rPr>
  </w:style>
  <w:style w:type="character" w:customStyle="1" w:styleId="113">
    <w:name w:val="Akapit z listą Znak"/>
    <w:link w:val="56"/>
    <w:qFormat/>
    <w:uiPriority w:val="34"/>
    <w:rPr>
      <w:rFonts w:ascii="Calibri" w:hAnsi="Calibri" w:eastAsia="Calibri"/>
      <w:sz w:val="22"/>
      <w:szCs w:val="22"/>
      <w:lang w:eastAsia="en-US"/>
    </w:rPr>
  </w:style>
  <w:style w:type="paragraph" w:customStyle="1" w:styleId="114">
    <w:name w:val="arimr"/>
    <w:basedOn w:val="1"/>
    <w:qFormat/>
    <w:uiPriority w:val="0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  <w:style w:type="paragraph" w:customStyle="1" w:styleId="115">
    <w:name w:val="Tekst treści"/>
    <w:basedOn w:val="1"/>
    <w:qFormat/>
    <w:uiPriority w:val="0"/>
    <w:pPr>
      <w:shd w:val="clear" w:color="auto" w:fill="FFFFFF"/>
      <w:spacing w:line="0" w:lineRule="atLeast"/>
      <w:ind w:hanging="1700"/>
    </w:pPr>
    <w:rPr>
      <w:rFonts w:ascii="Verdana" w:hAnsi="Verdana" w:eastAsia="Verdana" w:cs="Verdana"/>
      <w:sz w:val="19"/>
      <w:szCs w:val="19"/>
      <w:lang w:val="cs-CZ"/>
    </w:rPr>
  </w:style>
  <w:style w:type="character" w:customStyle="1" w:styleId="116">
    <w:name w:val="Tekst treści + Pogrubienie"/>
    <w:qFormat/>
    <w:uiPriority w:val="0"/>
    <w:rPr>
      <w:rFonts w:ascii="Verdana" w:hAnsi="Verdana" w:eastAsia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17">
    <w:name w:val="Tekst podstawowy 3 Znak"/>
    <w:link w:val="14"/>
    <w:qFormat/>
    <w:uiPriority w:val="0"/>
    <w:rPr>
      <w:rFonts w:eastAsia="Times New Roman"/>
      <w:sz w:val="16"/>
      <w:szCs w:val="16"/>
    </w:rPr>
  </w:style>
  <w:style w:type="character" w:customStyle="1" w:styleId="118">
    <w:name w:val="pkt Znak"/>
    <w:link w:val="67"/>
    <w:qFormat/>
    <w:uiPriority w:val="0"/>
    <w:rPr>
      <w:sz w:val="24"/>
      <w:szCs w:val="24"/>
    </w:rPr>
  </w:style>
  <w:style w:type="paragraph" w:customStyle="1" w:styleId="119">
    <w:name w:val="Tiret 1"/>
    <w:basedOn w:val="1"/>
    <w:qFormat/>
    <w:uiPriority w:val="0"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120">
    <w:name w:val="DeltaView Insertion"/>
    <w:qFormat/>
    <w:uiPriority w:val="0"/>
    <w:rPr>
      <w:b/>
      <w:i/>
      <w:spacing w:val="0"/>
    </w:rPr>
  </w:style>
  <w:style w:type="character" w:customStyle="1" w:styleId="121">
    <w:name w:val="st"/>
    <w:basedOn w:val="38"/>
    <w:qFormat/>
    <w:uiPriority w:val="0"/>
  </w:style>
  <w:style w:type="character" w:customStyle="1" w:styleId="122">
    <w:name w:val="Nierozpoznana wzmianka1"/>
    <w:basedOn w:val="3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3">
    <w:name w:val="Akapit z listą2"/>
    <w:basedOn w:val="1"/>
    <w:qFormat/>
    <w:uiPriority w:val="6"/>
    <w:pPr>
      <w:spacing w:after="200" w:line="276" w:lineRule="auto"/>
      <w:ind w:left="720"/>
    </w:pPr>
    <w:rPr>
      <w:rFonts w:ascii="Calibri" w:hAnsi="Calibri" w:eastAsia="Times New Roman"/>
      <w:sz w:val="22"/>
      <w:szCs w:val="22"/>
      <w:lang w:eastAsia="en-US"/>
    </w:rPr>
  </w:style>
  <w:style w:type="paragraph" w:customStyle="1" w:styleId="124">
    <w:name w:val="Default1"/>
    <w:basedOn w:val="1"/>
    <w:qFormat/>
    <w:uiPriority w:val="99"/>
    <w:pPr>
      <w:widowControl w:val="0"/>
      <w:suppressAutoHyphens/>
      <w:autoSpaceDE w:val="0"/>
    </w:pPr>
    <w:rPr>
      <w:rFonts w:eastAsia="Times New Roman"/>
      <w:color w:val="000000"/>
      <w:kern w:val="1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6149C-2F5C-4A30-B785-8AFE492F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</Pages>
  <Words>17779</Words>
  <Characters>106679</Characters>
  <Lines>888</Lines>
  <Paragraphs>248</Paragraphs>
  <TotalTime>0</TotalTime>
  <ScaleCrop>false</ScaleCrop>
  <LinksUpToDate>false</LinksUpToDate>
  <CharactersWithSpaces>124210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cp:lastModifiedBy>Alinka</cp:lastModifiedBy>
  <cp:lastPrinted>2022-06-29T08:45:00Z</cp:lastPrinted>
  <dcterms:modified xsi:type="dcterms:W3CDTF">2023-09-08T07:50:53Z</dcterms:modified>
  <dc:title>ZAMAWIAJĄCY: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